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A2B" w:rsidRPr="003C4A2B" w:rsidRDefault="003C4A2B" w:rsidP="006D4FE1">
      <w:pPr>
        <w:pStyle w:val="af1"/>
        <w:spacing w:line="240" w:lineRule="atLeast"/>
        <w:jc w:val="center"/>
        <w:outlineLvl w:val="0"/>
        <w:rPr>
          <w:b/>
          <w:sz w:val="26"/>
          <w:szCs w:val="26"/>
        </w:rPr>
      </w:pPr>
    </w:p>
    <w:p w:rsidR="006D4FE1" w:rsidRPr="000C427D" w:rsidRDefault="006D4FE1" w:rsidP="00F63E3D">
      <w:pPr>
        <w:pStyle w:val="af1"/>
        <w:jc w:val="left"/>
        <w:outlineLvl w:val="0"/>
        <w:rPr>
          <w:b/>
          <w:sz w:val="26"/>
          <w:szCs w:val="26"/>
        </w:rPr>
      </w:pPr>
    </w:p>
    <w:tbl>
      <w:tblPr>
        <w:tblW w:w="9792" w:type="dxa"/>
        <w:tblLook w:val="01E0"/>
      </w:tblPr>
      <w:tblGrid>
        <w:gridCol w:w="538"/>
        <w:gridCol w:w="398"/>
        <w:gridCol w:w="398"/>
        <w:gridCol w:w="398"/>
        <w:gridCol w:w="400"/>
        <w:gridCol w:w="400"/>
        <w:gridCol w:w="400"/>
        <w:gridCol w:w="400"/>
        <w:gridCol w:w="402"/>
        <w:gridCol w:w="402"/>
        <w:gridCol w:w="276"/>
        <w:gridCol w:w="126"/>
        <w:gridCol w:w="402"/>
        <w:gridCol w:w="123"/>
        <w:gridCol w:w="278"/>
        <w:gridCol w:w="401"/>
        <w:gridCol w:w="401"/>
        <w:gridCol w:w="401"/>
        <w:gridCol w:w="401"/>
        <w:gridCol w:w="401"/>
        <w:gridCol w:w="401"/>
        <w:gridCol w:w="401"/>
        <w:gridCol w:w="401"/>
        <w:gridCol w:w="401"/>
        <w:gridCol w:w="514"/>
        <w:gridCol w:w="328"/>
      </w:tblGrid>
      <w:tr w:rsidR="006D4FE1" w:rsidRPr="001352B0" w:rsidTr="00F16AAB">
        <w:trPr>
          <w:cantSplit/>
          <w:trHeight w:val="935"/>
        </w:trPr>
        <w:tc>
          <w:tcPr>
            <w:tcW w:w="4412" w:type="dxa"/>
            <w:gridSpan w:val="11"/>
          </w:tcPr>
          <w:p w:rsidR="006D4FE1" w:rsidRPr="001352B0" w:rsidRDefault="006D4FE1" w:rsidP="00553AA2">
            <w:pPr>
              <w:spacing w:after="0" w:line="240" w:lineRule="auto"/>
              <w:rPr>
                <w:rFonts w:ascii="Times New Roman" w:hAnsi="Times New Roman"/>
                <w:sz w:val="24"/>
                <w:szCs w:val="24"/>
              </w:rPr>
            </w:pPr>
          </w:p>
        </w:tc>
        <w:tc>
          <w:tcPr>
            <w:tcW w:w="5380" w:type="dxa"/>
            <w:gridSpan w:val="15"/>
          </w:tcPr>
          <w:p w:rsidR="00553AA2" w:rsidRPr="00553AA2" w:rsidRDefault="00553AA2" w:rsidP="00553AA2">
            <w:pPr>
              <w:spacing w:after="0" w:line="240" w:lineRule="auto"/>
              <w:ind w:firstLine="691"/>
              <w:rPr>
                <w:rFonts w:ascii="Times New Roman" w:hAnsi="Times New Roman"/>
                <w:sz w:val="16"/>
                <w:szCs w:val="16"/>
              </w:rPr>
            </w:pPr>
          </w:p>
          <w:p w:rsidR="005A0F77" w:rsidRDefault="005A0F77" w:rsidP="00553AA2">
            <w:pPr>
              <w:spacing w:after="0" w:line="240" w:lineRule="auto"/>
              <w:ind w:firstLine="691"/>
              <w:rPr>
                <w:rFonts w:ascii="Times New Roman" w:hAnsi="Times New Roman"/>
                <w:sz w:val="24"/>
                <w:szCs w:val="24"/>
                <w:vertAlign w:val="superscript"/>
              </w:rPr>
            </w:pPr>
            <w:r>
              <w:rPr>
                <w:rFonts w:ascii="Times New Roman" w:hAnsi="Times New Roman"/>
                <w:sz w:val="24"/>
                <w:szCs w:val="24"/>
              </w:rPr>
              <w:t xml:space="preserve">Руководителю </w:t>
            </w:r>
          </w:p>
          <w:p w:rsidR="005A0F77" w:rsidRDefault="005A0F77" w:rsidP="00553AA2">
            <w:pPr>
              <w:spacing w:after="0" w:line="240" w:lineRule="auto"/>
              <w:ind w:firstLine="675"/>
              <w:jc w:val="right"/>
              <w:rPr>
                <w:rFonts w:ascii="Times New Roman" w:hAnsi="Times New Roman"/>
                <w:sz w:val="24"/>
                <w:szCs w:val="24"/>
              </w:rPr>
            </w:pPr>
            <w:r>
              <w:rPr>
                <w:rFonts w:ascii="Times New Roman" w:hAnsi="Times New Roman"/>
                <w:sz w:val="24"/>
                <w:szCs w:val="24"/>
              </w:rPr>
              <w:t>_____________________________________</w:t>
            </w:r>
          </w:p>
          <w:p w:rsidR="005A0F77" w:rsidRPr="00553AA2" w:rsidRDefault="005A0F77" w:rsidP="00553AA2">
            <w:pPr>
              <w:spacing w:after="0" w:line="240" w:lineRule="auto"/>
              <w:jc w:val="center"/>
              <w:rPr>
                <w:rFonts w:ascii="Times New Roman" w:hAnsi="Times New Roman"/>
                <w:i/>
                <w:sz w:val="20"/>
                <w:szCs w:val="20"/>
              </w:rPr>
            </w:pPr>
            <w:r w:rsidRPr="00553AA2">
              <w:rPr>
                <w:rFonts w:ascii="Times New Roman" w:hAnsi="Times New Roman"/>
                <w:i/>
                <w:sz w:val="20"/>
                <w:szCs w:val="20"/>
                <w:vertAlign w:val="superscript"/>
              </w:rPr>
              <w:t>Наименование ОО</w:t>
            </w:r>
          </w:p>
          <w:p w:rsidR="005A0F77" w:rsidRDefault="005A0F77" w:rsidP="00553AA2">
            <w:pPr>
              <w:spacing w:after="0" w:line="240" w:lineRule="auto"/>
              <w:ind w:firstLine="675"/>
              <w:jc w:val="right"/>
              <w:rPr>
                <w:rFonts w:ascii="Times New Roman" w:hAnsi="Times New Roman"/>
                <w:sz w:val="24"/>
                <w:szCs w:val="24"/>
              </w:rPr>
            </w:pPr>
            <w:r>
              <w:rPr>
                <w:rFonts w:ascii="Times New Roman" w:hAnsi="Times New Roman"/>
                <w:sz w:val="24"/>
                <w:szCs w:val="24"/>
              </w:rPr>
              <w:t>_____________________________________</w:t>
            </w:r>
          </w:p>
          <w:p w:rsidR="005A0F77" w:rsidRDefault="005A0F77" w:rsidP="00553AA2">
            <w:pPr>
              <w:spacing w:after="0" w:line="240" w:lineRule="auto"/>
              <w:ind w:firstLine="675"/>
              <w:jc w:val="right"/>
              <w:rPr>
                <w:rFonts w:ascii="Times New Roman" w:hAnsi="Times New Roman"/>
                <w:sz w:val="24"/>
                <w:szCs w:val="24"/>
              </w:rPr>
            </w:pPr>
            <w:r>
              <w:rPr>
                <w:rFonts w:ascii="Times New Roman" w:hAnsi="Times New Roman"/>
                <w:sz w:val="24"/>
                <w:szCs w:val="24"/>
              </w:rPr>
              <w:t>_____________________________________</w:t>
            </w:r>
          </w:p>
          <w:p w:rsidR="006D4FE1" w:rsidRPr="00553AA2" w:rsidRDefault="005A0F77" w:rsidP="00553AA2">
            <w:pPr>
              <w:spacing w:after="0" w:line="240" w:lineRule="auto"/>
              <w:ind w:firstLine="675"/>
              <w:jc w:val="center"/>
              <w:rPr>
                <w:rFonts w:ascii="Times New Roman" w:hAnsi="Times New Roman"/>
                <w:sz w:val="20"/>
                <w:szCs w:val="20"/>
              </w:rPr>
            </w:pPr>
            <w:r w:rsidRPr="00553AA2">
              <w:rPr>
                <w:rFonts w:ascii="Times New Roman" w:hAnsi="Times New Roman"/>
                <w:i/>
                <w:sz w:val="20"/>
                <w:szCs w:val="20"/>
                <w:vertAlign w:val="superscript"/>
              </w:rPr>
              <w:t>Ф.И.О. руководителя</w:t>
            </w:r>
          </w:p>
        </w:tc>
      </w:tr>
      <w:tr w:rsidR="006D4FE1" w:rsidRPr="001352B0" w:rsidTr="00F16AAB">
        <w:trPr>
          <w:gridAfter w:val="12"/>
          <w:wAfter w:w="4729" w:type="dxa"/>
          <w:trHeight w:val="397"/>
        </w:trPr>
        <w:tc>
          <w:tcPr>
            <w:tcW w:w="5063" w:type="dxa"/>
            <w:gridSpan w:val="14"/>
          </w:tcPr>
          <w:p w:rsidR="006D4FE1" w:rsidRPr="001352B0" w:rsidRDefault="009D6B62" w:rsidP="00553AA2">
            <w:pPr>
              <w:spacing w:after="0" w:line="240" w:lineRule="auto"/>
              <w:jc w:val="right"/>
              <w:rPr>
                <w:rFonts w:ascii="Times New Roman" w:hAnsi="Times New Roman"/>
                <w:b/>
                <w:sz w:val="24"/>
                <w:szCs w:val="24"/>
              </w:rPr>
            </w:pPr>
            <w:r>
              <w:rPr>
                <w:rFonts w:ascii="Times New Roman" w:hAnsi="Times New Roman"/>
                <w:b/>
                <w:sz w:val="24"/>
                <w:szCs w:val="24"/>
              </w:rPr>
              <w:t>З</w:t>
            </w:r>
            <w:r w:rsidR="006D4FE1" w:rsidRPr="001352B0">
              <w:rPr>
                <w:rFonts w:ascii="Times New Roman" w:hAnsi="Times New Roman"/>
                <w:b/>
                <w:sz w:val="24"/>
                <w:szCs w:val="24"/>
              </w:rPr>
              <w:t>аявление</w:t>
            </w:r>
          </w:p>
        </w:tc>
      </w:tr>
      <w:tr w:rsidR="00F16AAB" w:rsidRPr="001352B0" w:rsidTr="00F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8" w:type="dxa"/>
          <w:trHeight w:hRule="exact" w:val="340"/>
        </w:trPr>
        <w:tc>
          <w:tcPr>
            <w:tcW w:w="538" w:type="dxa"/>
            <w:tcBorders>
              <w:top w:val="nil"/>
              <w:left w:val="nil"/>
              <w:bottom w:val="nil"/>
            </w:tcBorders>
          </w:tcPr>
          <w:p w:rsidR="00F16AAB" w:rsidRPr="001352B0" w:rsidRDefault="00F16AAB" w:rsidP="00553AA2">
            <w:pPr>
              <w:spacing w:after="0" w:line="240" w:lineRule="auto"/>
              <w:contextualSpacing/>
              <w:jc w:val="both"/>
              <w:rPr>
                <w:rFonts w:ascii="Times New Roman" w:hAnsi="Times New Roman"/>
                <w:b/>
                <w:sz w:val="24"/>
                <w:szCs w:val="24"/>
              </w:rPr>
            </w:pPr>
            <w:r w:rsidRPr="001352B0">
              <w:rPr>
                <w:rFonts w:ascii="Times New Roman" w:hAnsi="Times New Roman"/>
                <w:b/>
                <w:sz w:val="24"/>
                <w:szCs w:val="24"/>
              </w:rPr>
              <w:t>Я,</w:t>
            </w:r>
          </w:p>
        </w:tc>
        <w:tc>
          <w:tcPr>
            <w:tcW w:w="398"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398"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398"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400"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400"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400"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400"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402"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402"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402" w:type="dxa"/>
            <w:gridSpan w:val="2"/>
          </w:tcPr>
          <w:p w:rsidR="00F16AAB" w:rsidRPr="001352B0" w:rsidRDefault="00F16AAB" w:rsidP="00553AA2">
            <w:pPr>
              <w:spacing w:after="0" w:line="240" w:lineRule="auto"/>
              <w:contextualSpacing/>
              <w:jc w:val="both"/>
              <w:rPr>
                <w:rFonts w:ascii="Times New Roman" w:hAnsi="Times New Roman"/>
                <w:sz w:val="24"/>
                <w:szCs w:val="24"/>
              </w:rPr>
            </w:pPr>
          </w:p>
        </w:tc>
        <w:tc>
          <w:tcPr>
            <w:tcW w:w="402"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401" w:type="dxa"/>
            <w:gridSpan w:val="2"/>
          </w:tcPr>
          <w:p w:rsidR="00F16AAB" w:rsidRPr="001352B0" w:rsidRDefault="00F16AAB" w:rsidP="00553AA2">
            <w:pPr>
              <w:spacing w:after="0" w:line="240" w:lineRule="auto"/>
              <w:contextualSpacing/>
              <w:jc w:val="both"/>
              <w:rPr>
                <w:rFonts w:ascii="Times New Roman" w:hAnsi="Times New Roman"/>
                <w:sz w:val="24"/>
                <w:szCs w:val="24"/>
              </w:rPr>
            </w:pPr>
          </w:p>
        </w:tc>
        <w:tc>
          <w:tcPr>
            <w:tcW w:w="401"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401"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401"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401"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401"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401"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401"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401"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401" w:type="dxa"/>
          </w:tcPr>
          <w:p w:rsidR="00F16AAB" w:rsidRPr="001352B0" w:rsidRDefault="00F16AAB" w:rsidP="00553AA2">
            <w:pPr>
              <w:spacing w:after="0" w:line="240" w:lineRule="auto"/>
              <w:contextualSpacing/>
              <w:jc w:val="both"/>
              <w:rPr>
                <w:rFonts w:ascii="Times New Roman" w:hAnsi="Times New Roman"/>
                <w:sz w:val="24"/>
                <w:szCs w:val="24"/>
              </w:rPr>
            </w:pPr>
          </w:p>
        </w:tc>
        <w:tc>
          <w:tcPr>
            <w:tcW w:w="514" w:type="dxa"/>
          </w:tcPr>
          <w:p w:rsidR="00F16AAB" w:rsidRPr="001352B0" w:rsidRDefault="00F16AAB" w:rsidP="00553AA2">
            <w:pPr>
              <w:spacing w:after="0" w:line="240" w:lineRule="auto"/>
              <w:contextualSpacing/>
              <w:jc w:val="both"/>
              <w:rPr>
                <w:rFonts w:ascii="Times New Roman" w:hAnsi="Times New Roman"/>
                <w:sz w:val="24"/>
                <w:szCs w:val="24"/>
              </w:rPr>
            </w:pPr>
          </w:p>
        </w:tc>
      </w:tr>
    </w:tbl>
    <w:p w:rsidR="00847F99" w:rsidRPr="00070F8F" w:rsidRDefault="00847F99" w:rsidP="00553AA2">
      <w:pPr>
        <w:spacing w:after="0" w:line="240" w:lineRule="auto"/>
        <w:contextualSpacing/>
        <w:jc w:val="center"/>
        <w:rPr>
          <w:rFonts w:ascii="Times New Roman" w:hAnsi="Times New Roman"/>
          <w:i/>
          <w:sz w:val="20"/>
          <w:szCs w:val="20"/>
          <w:vertAlign w:val="superscript"/>
        </w:rPr>
      </w:pPr>
      <w:r w:rsidRPr="00070F8F">
        <w:rPr>
          <w:rFonts w:ascii="Times New Roman" w:hAnsi="Times New Roman"/>
          <w:i/>
          <w:sz w:val="20"/>
          <w:szCs w:val="20"/>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386"/>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3"/>
      </w:tblGrid>
      <w:tr w:rsidR="00F16AAB" w:rsidRPr="001352B0" w:rsidTr="00F16AAB">
        <w:trPr>
          <w:trHeight w:hRule="exact" w:val="340"/>
        </w:trPr>
        <w:tc>
          <w:tcPr>
            <w:tcW w:w="276" w:type="pct"/>
            <w:tcBorders>
              <w:top w:val="nil"/>
              <w:left w:val="nil"/>
              <w:bottom w:val="nil"/>
            </w:tcBorders>
          </w:tcPr>
          <w:p w:rsidR="00F16AAB" w:rsidRPr="001352B0" w:rsidRDefault="00F16AAB" w:rsidP="00553AA2">
            <w:pPr>
              <w:spacing w:after="0" w:line="240" w:lineRule="auto"/>
              <w:contextualSpacing/>
              <w:jc w:val="both"/>
              <w:rPr>
                <w:rFonts w:ascii="Times New Roman" w:hAnsi="Times New Roman"/>
                <w:sz w:val="24"/>
                <w:szCs w:val="24"/>
              </w:rPr>
            </w:pPr>
          </w:p>
        </w:tc>
        <w:tc>
          <w:tcPr>
            <w:tcW w:w="204"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4"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4"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5"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5"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5"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5"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r>
    </w:tbl>
    <w:p w:rsidR="006D4FE1" w:rsidRPr="00070F8F" w:rsidRDefault="006D4FE1" w:rsidP="00553AA2">
      <w:pPr>
        <w:spacing w:after="0" w:line="240" w:lineRule="auto"/>
        <w:contextualSpacing/>
        <w:jc w:val="center"/>
        <w:rPr>
          <w:rFonts w:ascii="Times New Roman" w:hAnsi="Times New Roman"/>
          <w:i/>
          <w:sz w:val="20"/>
          <w:szCs w:val="20"/>
          <w:vertAlign w:val="superscript"/>
        </w:rPr>
      </w:pPr>
      <w:r w:rsidRPr="00070F8F">
        <w:rPr>
          <w:rFonts w:ascii="Times New Roman" w:hAnsi="Times New Roman"/>
          <w:i/>
          <w:sz w:val="20"/>
          <w:szCs w:val="20"/>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386"/>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1"/>
      </w:tblGrid>
      <w:tr w:rsidR="00F16AAB" w:rsidRPr="001352B0" w:rsidTr="00F16AAB">
        <w:trPr>
          <w:trHeight w:hRule="exact" w:val="369"/>
        </w:trPr>
        <w:tc>
          <w:tcPr>
            <w:tcW w:w="277" w:type="pct"/>
            <w:tcBorders>
              <w:top w:val="nil"/>
              <w:left w:val="nil"/>
              <w:bottom w:val="nil"/>
            </w:tcBorders>
          </w:tcPr>
          <w:p w:rsidR="00F16AAB" w:rsidRPr="001352B0" w:rsidRDefault="00F16AAB" w:rsidP="00553AA2">
            <w:pPr>
              <w:spacing w:after="0" w:line="240" w:lineRule="auto"/>
              <w:contextualSpacing/>
              <w:jc w:val="both"/>
              <w:rPr>
                <w:rFonts w:ascii="Times New Roman" w:hAnsi="Times New Roman"/>
                <w:sz w:val="24"/>
                <w:szCs w:val="24"/>
              </w:rPr>
            </w:pPr>
          </w:p>
        </w:tc>
        <w:tc>
          <w:tcPr>
            <w:tcW w:w="204"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4"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4"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5"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5"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5"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5"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rsidR="00F16AAB" w:rsidRPr="001352B0" w:rsidRDefault="00F16AAB" w:rsidP="00553AA2">
            <w:pPr>
              <w:spacing w:after="0" w:line="240" w:lineRule="auto"/>
              <w:contextualSpacing/>
              <w:jc w:val="both"/>
              <w:rPr>
                <w:rFonts w:ascii="Times New Roman" w:hAnsi="Times New Roman"/>
                <w:sz w:val="24"/>
                <w:szCs w:val="24"/>
              </w:rPr>
            </w:pPr>
          </w:p>
        </w:tc>
      </w:tr>
    </w:tbl>
    <w:p w:rsidR="00FC493E" w:rsidRPr="00070F8F" w:rsidRDefault="001352B0" w:rsidP="00553AA2">
      <w:pPr>
        <w:spacing w:after="0" w:line="240" w:lineRule="auto"/>
        <w:jc w:val="center"/>
        <w:rPr>
          <w:rFonts w:ascii="Times New Roman" w:hAnsi="Times New Roman"/>
          <w:i/>
          <w:sz w:val="20"/>
          <w:szCs w:val="20"/>
          <w:vertAlign w:val="superscript"/>
        </w:rPr>
      </w:pPr>
      <w:r w:rsidRPr="00070F8F">
        <w:rPr>
          <w:rFonts w:ascii="Times New Roman" w:hAnsi="Times New Roman"/>
          <w:i/>
          <w:sz w:val="20"/>
          <w:szCs w:val="20"/>
          <w:vertAlign w:val="superscript"/>
        </w:rPr>
        <w:t>отчество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425"/>
        <w:gridCol w:w="425"/>
        <w:gridCol w:w="425"/>
        <w:gridCol w:w="426"/>
        <w:gridCol w:w="425"/>
        <w:gridCol w:w="425"/>
        <w:gridCol w:w="426"/>
        <w:gridCol w:w="425"/>
        <w:gridCol w:w="425"/>
        <w:gridCol w:w="426"/>
      </w:tblGrid>
      <w:tr w:rsidR="00553AA2" w:rsidRPr="00062CE3" w:rsidTr="00062CE3">
        <w:trPr>
          <w:trHeight w:val="370"/>
        </w:trPr>
        <w:tc>
          <w:tcPr>
            <w:tcW w:w="2376" w:type="dxa"/>
            <w:tcBorders>
              <w:top w:val="nil"/>
              <w:left w:val="nil"/>
              <w:bottom w:val="nil"/>
              <w:right w:val="single" w:sz="4" w:space="0" w:color="auto"/>
            </w:tcBorders>
            <w:shd w:val="clear" w:color="auto" w:fill="auto"/>
            <w:vAlign w:val="center"/>
          </w:tcPr>
          <w:p w:rsidR="00553AA2" w:rsidRPr="00062CE3" w:rsidRDefault="00553AA2" w:rsidP="00062CE3">
            <w:pPr>
              <w:spacing w:after="0" w:line="240" w:lineRule="auto"/>
              <w:rPr>
                <w:rFonts w:ascii="Times New Roman" w:hAnsi="Times New Roman"/>
                <w:b/>
                <w:sz w:val="24"/>
                <w:szCs w:val="24"/>
              </w:rPr>
            </w:pPr>
            <w:r w:rsidRPr="00062CE3">
              <w:rPr>
                <w:rFonts w:ascii="Times New Roman" w:hAnsi="Times New Roman"/>
                <w:b/>
                <w:sz w:val="24"/>
                <w:szCs w:val="24"/>
              </w:rPr>
              <w:t>Дата рождения</w:t>
            </w:r>
            <w:r w:rsidRPr="00062CE3">
              <w:rPr>
                <w:rFonts w:ascii="Times New Roman" w:hAnsi="Times New Roman"/>
                <w:sz w:val="24"/>
                <w:szCs w:val="24"/>
              </w:rPr>
              <w:t>:</w:t>
            </w:r>
          </w:p>
        </w:tc>
        <w:tc>
          <w:tcPr>
            <w:tcW w:w="425" w:type="dxa"/>
            <w:tcBorders>
              <w:left w:val="single" w:sz="4" w:space="0" w:color="auto"/>
            </w:tcBorders>
            <w:shd w:val="clear" w:color="auto" w:fill="auto"/>
            <w:vAlign w:val="center"/>
          </w:tcPr>
          <w:p w:rsidR="00553AA2" w:rsidRPr="00062CE3" w:rsidRDefault="00553AA2"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ч</w:t>
            </w:r>
          </w:p>
        </w:tc>
        <w:tc>
          <w:tcPr>
            <w:tcW w:w="425" w:type="dxa"/>
            <w:tcBorders>
              <w:right w:val="single" w:sz="4" w:space="0" w:color="auto"/>
            </w:tcBorders>
            <w:shd w:val="clear" w:color="auto" w:fill="auto"/>
            <w:vAlign w:val="center"/>
          </w:tcPr>
          <w:p w:rsidR="00553AA2" w:rsidRPr="00062CE3" w:rsidRDefault="00553AA2"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ч</w:t>
            </w:r>
          </w:p>
        </w:tc>
        <w:tc>
          <w:tcPr>
            <w:tcW w:w="425" w:type="dxa"/>
            <w:tcBorders>
              <w:top w:val="nil"/>
              <w:left w:val="single" w:sz="4" w:space="0" w:color="auto"/>
              <w:bottom w:val="nil"/>
              <w:right w:val="single" w:sz="4" w:space="0" w:color="auto"/>
            </w:tcBorders>
            <w:shd w:val="clear" w:color="auto" w:fill="auto"/>
            <w:vAlign w:val="center"/>
          </w:tcPr>
          <w:p w:rsidR="00553AA2" w:rsidRPr="00062CE3" w:rsidRDefault="00553AA2" w:rsidP="00062CE3">
            <w:pPr>
              <w:spacing w:after="0" w:line="240" w:lineRule="auto"/>
              <w:rPr>
                <w:rFonts w:ascii="Times New Roman" w:hAnsi="Times New Roman"/>
                <w:sz w:val="24"/>
                <w:szCs w:val="24"/>
              </w:rPr>
            </w:pPr>
            <w:r w:rsidRPr="00062CE3">
              <w:rPr>
                <w:rFonts w:ascii="Times New Roman" w:hAnsi="Times New Roman"/>
                <w:sz w:val="24"/>
                <w:szCs w:val="24"/>
              </w:rPr>
              <w:t>.</w:t>
            </w:r>
          </w:p>
        </w:tc>
        <w:tc>
          <w:tcPr>
            <w:tcW w:w="426" w:type="dxa"/>
            <w:tcBorders>
              <w:left w:val="single" w:sz="4" w:space="0" w:color="auto"/>
            </w:tcBorders>
            <w:shd w:val="clear" w:color="auto" w:fill="auto"/>
            <w:vAlign w:val="center"/>
          </w:tcPr>
          <w:p w:rsidR="00553AA2" w:rsidRPr="00062CE3" w:rsidRDefault="00553AA2"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м</w:t>
            </w:r>
          </w:p>
        </w:tc>
        <w:tc>
          <w:tcPr>
            <w:tcW w:w="425" w:type="dxa"/>
            <w:tcBorders>
              <w:right w:val="single" w:sz="4" w:space="0" w:color="auto"/>
            </w:tcBorders>
            <w:shd w:val="clear" w:color="auto" w:fill="auto"/>
            <w:vAlign w:val="center"/>
          </w:tcPr>
          <w:p w:rsidR="00553AA2" w:rsidRPr="00062CE3" w:rsidRDefault="00553AA2"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м</w:t>
            </w:r>
          </w:p>
        </w:tc>
        <w:tc>
          <w:tcPr>
            <w:tcW w:w="425" w:type="dxa"/>
            <w:tcBorders>
              <w:top w:val="nil"/>
              <w:left w:val="single" w:sz="4" w:space="0" w:color="auto"/>
              <w:bottom w:val="nil"/>
              <w:right w:val="single" w:sz="4" w:space="0" w:color="auto"/>
            </w:tcBorders>
            <w:shd w:val="clear" w:color="auto" w:fill="auto"/>
            <w:vAlign w:val="center"/>
          </w:tcPr>
          <w:p w:rsidR="00553AA2" w:rsidRPr="00062CE3" w:rsidRDefault="00553AA2" w:rsidP="00062CE3">
            <w:pPr>
              <w:spacing w:after="0" w:line="240" w:lineRule="auto"/>
              <w:rPr>
                <w:rFonts w:ascii="Times New Roman" w:hAnsi="Times New Roman"/>
                <w:sz w:val="24"/>
                <w:szCs w:val="24"/>
              </w:rPr>
            </w:pPr>
            <w:r w:rsidRPr="00062CE3">
              <w:rPr>
                <w:rFonts w:ascii="Times New Roman" w:hAnsi="Times New Roman"/>
                <w:sz w:val="24"/>
                <w:szCs w:val="24"/>
              </w:rPr>
              <w:t>.</w:t>
            </w:r>
          </w:p>
        </w:tc>
        <w:tc>
          <w:tcPr>
            <w:tcW w:w="426" w:type="dxa"/>
            <w:tcBorders>
              <w:left w:val="single" w:sz="4" w:space="0" w:color="auto"/>
            </w:tcBorders>
            <w:shd w:val="clear" w:color="auto" w:fill="auto"/>
            <w:vAlign w:val="center"/>
          </w:tcPr>
          <w:p w:rsidR="00553AA2" w:rsidRPr="00062CE3" w:rsidRDefault="00553AA2"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г</w:t>
            </w:r>
          </w:p>
        </w:tc>
        <w:tc>
          <w:tcPr>
            <w:tcW w:w="425" w:type="dxa"/>
            <w:shd w:val="clear" w:color="auto" w:fill="auto"/>
            <w:vAlign w:val="center"/>
          </w:tcPr>
          <w:p w:rsidR="00553AA2" w:rsidRPr="00062CE3" w:rsidRDefault="00553AA2"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г</w:t>
            </w:r>
          </w:p>
        </w:tc>
        <w:tc>
          <w:tcPr>
            <w:tcW w:w="425" w:type="dxa"/>
            <w:shd w:val="clear" w:color="auto" w:fill="auto"/>
            <w:vAlign w:val="center"/>
          </w:tcPr>
          <w:p w:rsidR="00553AA2" w:rsidRPr="00062CE3" w:rsidRDefault="00553AA2"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г</w:t>
            </w:r>
          </w:p>
        </w:tc>
        <w:tc>
          <w:tcPr>
            <w:tcW w:w="426" w:type="dxa"/>
            <w:shd w:val="clear" w:color="auto" w:fill="auto"/>
            <w:vAlign w:val="center"/>
          </w:tcPr>
          <w:p w:rsidR="00553AA2" w:rsidRPr="00062CE3" w:rsidRDefault="00553AA2"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г</w:t>
            </w:r>
          </w:p>
        </w:tc>
      </w:tr>
    </w:tbl>
    <w:p w:rsidR="00553AA2" w:rsidRPr="00553AA2" w:rsidRDefault="00553AA2" w:rsidP="00553AA2">
      <w:pPr>
        <w:spacing w:after="0" w:line="240" w:lineRule="auto"/>
        <w:jc w:val="both"/>
        <w:rPr>
          <w:rFonts w:ascii="Times New Roman" w:hAnsi="Times New Roman"/>
          <w:sz w:val="16"/>
          <w:szCs w:val="16"/>
        </w:rPr>
      </w:pPr>
    </w:p>
    <w:p w:rsidR="006D4FE1" w:rsidRPr="005A0F77" w:rsidRDefault="00C87590" w:rsidP="00553AA2">
      <w:pPr>
        <w:spacing w:after="0" w:line="240" w:lineRule="auto"/>
        <w:jc w:val="both"/>
        <w:rPr>
          <w:rFonts w:ascii="Times New Roman" w:hAnsi="Times New Roman"/>
          <w:sz w:val="26"/>
          <w:szCs w:val="26"/>
        </w:rPr>
      </w:pPr>
      <w:r w:rsidRPr="00C87590">
        <w:rPr>
          <w:rFonts w:ascii="Times New Roman" w:hAnsi="Times New Roman"/>
          <w:b/>
          <w:sz w:val="24"/>
          <w:szCs w:val="24"/>
        </w:rPr>
        <w:t>Наименование документа, удостоверяющего личность</w:t>
      </w:r>
      <w:r w:rsidRPr="00C87590">
        <w:rPr>
          <w:rFonts w:ascii="Times New Roman" w:hAnsi="Times New Roman"/>
          <w:sz w:val="26"/>
          <w:szCs w:val="26"/>
        </w:rPr>
        <w:t xml:space="preserve"> </w:t>
      </w:r>
      <w:r w:rsidR="00F16AAB">
        <w:rPr>
          <w:rFonts w:ascii="Times New Roman" w:hAnsi="Times New Roman"/>
          <w:sz w:val="26"/>
          <w:szCs w:val="26"/>
        </w:rPr>
        <w:t>___________________________</w:t>
      </w:r>
    </w:p>
    <w:p w:rsidR="006D4FE1" w:rsidRPr="00553AA2" w:rsidRDefault="006D4FE1" w:rsidP="00553AA2">
      <w:pPr>
        <w:spacing w:after="0" w:line="240" w:lineRule="auto"/>
        <w:jc w:val="both"/>
        <w:rPr>
          <w:rFonts w:ascii="Times New Roman" w:hAnsi="Times New Roman"/>
          <w:sz w:val="16"/>
          <w:szCs w:val="16"/>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
        <w:gridCol w:w="365"/>
        <w:gridCol w:w="365"/>
        <w:gridCol w:w="365"/>
        <w:gridCol w:w="365"/>
        <w:gridCol w:w="365"/>
        <w:gridCol w:w="365"/>
        <w:gridCol w:w="365"/>
        <w:gridCol w:w="365"/>
        <w:gridCol w:w="365"/>
        <w:gridCol w:w="1024"/>
        <w:gridCol w:w="365"/>
        <w:gridCol w:w="365"/>
        <w:gridCol w:w="365"/>
        <w:gridCol w:w="365"/>
        <w:gridCol w:w="365"/>
        <w:gridCol w:w="365"/>
        <w:gridCol w:w="365"/>
        <w:gridCol w:w="365"/>
        <w:gridCol w:w="365"/>
        <w:gridCol w:w="365"/>
        <w:gridCol w:w="365"/>
        <w:gridCol w:w="365"/>
      </w:tblGrid>
      <w:tr w:rsidR="009D6B62" w:rsidRPr="009D6B62" w:rsidTr="00F16AAB">
        <w:trPr>
          <w:trHeight w:hRule="exact" w:val="352"/>
        </w:trPr>
        <w:tc>
          <w:tcPr>
            <w:tcW w:w="1044" w:type="dxa"/>
            <w:tcBorders>
              <w:top w:val="nil"/>
              <w:left w:val="nil"/>
              <w:bottom w:val="nil"/>
            </w:tcBorders>
          </w:tcPr>
          <w:p w:rsidR="009D6B62" w:rsidRPr="009D6B62" w:rsidRDefault="009D6B62" w:rsidP="00553AA2">
            <w:pPr>
              <w:spacing w:after="0" w:line="240" w:lineRule="auto"/>
              <w:jc w:val="both"/>
              <w:rPr>
                <w:rFonts w:ascii="Times New Roman" w:hAnsi="Times New Roman"/>
                <w:b/>
                <w:sz w:val="24"/>
                <w:szCs w:val="24"/>
              </w:rPr>
            </w:pPr>
            <w:r w:rsidRPr="009D6B62">
              <w:rPr>
                <w:rFonts w:ascii="Times New Roman" w:hAnsi="Times New Roman"/>
                <w:b/>
                <w:sz w:val="24"/>
                <w:szCs w:val="24"/>
              </w:rPr>
              <w:t>Серия</w:t>
            </w: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1024" w:type="dxa"/>
            <w:tcBorders>
              <w:top w:val="nil"/>
              <w:bottom w:val="nil"/>
            </w:tcBorders>
          </w:tcPr>
          <w:p w:rsidR="009D6B62" w:rsidRPr="009D6B62" w:rsidRDefault="009D6B62" w:rsidP="00553AA2">
            <w:pPr>
              <w:spacing w:after="0" w:line="240" w:lineRule="auto"/>
              <w:jc w:val="both"/>
              <w:rPr>
                <w:rFonts w:ascii="Times New Roman" w:hAnsi="Times New Roman"/>
                <w:b/>
                <w:sz w:val="24"/>
                <w:szCs w:val="24"/>
              </w:rPr>
            </w:pPr>
            <w:r w:rsidRPr="009D6B62">
              <w:rPr>
                <w:rFonts w:ascii="Times New Roman" w:hAnsi="Times New Roman"/>
                <w:b/>
                <w:sz w:val="24"/>
                <w:szCs w:val="24"/>
              </w:rPr>
              <w:t>Номер</w:t>
            </w: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c>
          <w:tcPr>
            <w:tcW w:w="365" w:type="dxa"/>
          </w:tcPr>
          <w:p w:rsidR="009D6B62" w:rsidRPr="009D6B62" w:rsidRDefault="009D6B62" w:rsidP="00553AA2">
            <w:pPr>
              <w:spacing w:after="0" w:line="240" w:lineRule="auto"/>
              <w:jc w:val="both"/>
              <w:rPr>
                <w:rFonts w:ascii="Times New Roman" w:hAnsi="Times New Roman"/>
                <w:sz w:val="24"/>
                <w:szCs w:val="24"/>
              </w:rPr>
            </w:pPr>
          </w:p>
        </w:tc>
      </w:tr>
    </w:tbl>
    <w:p w:rsidR="006D4FE1" w:rsidRPr="00553AA2" w:rsidRDefault="006D4FE1" w:rsidP="00553AA2">
      <w:pPr>
        <w:spacing w:after="0" w:line="240" w:lineRule="auto"/>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392"/>
        <w:gridCol w:w="1681"/>
        <w:gridCol w:w="392"/>
        <w:gridCol w:w="1564"/>
      </w:tblGrid>
      <w:tr w:rsidR="006D4FE1" w:rsidRPr="001352B0" w:rsidTr="001352B0">
        <w:trPr>
          <w:trHeight w:hRule="exact" w:val="310"/>
        </w:trPr>
        <w:tc>
          <w:tcPr>
            <w:tcW w:w="1120" w:type="dxa"/>
            <w:tcBorders>
              <w:top w:val="nil"/>
              <w:left w:val="nil"/>
              <w:bottom w:val="nil"/>
            </w:tcBorders>
          </w:tcPr>
          <w:p w:rsidR="006D4FE1" w:rsidRPr="001352B0" w:rsidRDefault="006D4FE1" w:rsidP="00553AA2">
            <w:pPr>
              <w:spacing w:after="0" w:line="240" w:lineRule="auto"/>
              <w:jc w:val="both"/>
              <w:rPr>
                <w:rFonts w:ascii="Times New Roman" w:hAnsi="Times New Roman"/>
                <w:sz w:val="24"/>
                <w:szCs w:val="24"/>
              </w:rPr>
            </w:pPr>
            <w:r w:rsidRPr="001352B0">
              <w:rPr>
                <w:rFonts w:ascii="Times New Roman" w:hAnsi="Times New Roman"/>
                <w:b/>
                <w:sz w:val="24"/>
                <w:szCs w:val="24"/>
              </w:rPr>
              <w:t>Пол</w:t>
            </w:r>
            <w:r w:rsidRPr="001352B0">
              <w:rPr>
                <w:rFonts w:ascii="Times New Roman" w:hAnsi="Times New Roman"/>
                <w:sz w:val="24"/>
                <w:szCs w:val="24"/>
              </w:rPr>
              <w:t>:</w:t>
            </w:r>
          </w:p>
        </w:tc>
        <w:tc>
          <w:tcPr>
            <w:tcW w:w="392" w:type="dxa"/>
          </w:tcPr>
          <w:p w:rsidR="006D4FE1" w:rsidRPr="001352B0" w:rsidRDefault="006D4FE1" w:rsidP="00553AA2">
            <w:pPr>
              <w:spacing w:after="0" w:line="240" w:lineRule="auto"/>
              <w:jc w:val="both"/>
              <w:rPr>
                <w:rFonts w:ascii="Times New Roman" w:hAnsi="Times New Roman"/>
                <w:sz w:val="24"/>
                <w:szCs w:val="24"/>
              </w:rPr>
            </w:pPr>
          </w:p>
        </w:tc>
        <w:tc>
          <w:tcPr>
            <w:tcW w:w="1681" w:type="dxa"/>
            <w:tcBorders>
              <w:top w:val="nil"/>
              <w:bottom w:val="nil"/>
            </w:tcBorders>
            <w:vAlign w:val="center"/>
          </w:tcPr>
          <w:p w:rsidR="006D4FE1" w:rsidRPr="001352B0" w:rsidRDefault="009D6B62" w:rsidP="00553AA2">
            <w:pPr>
              <w:spacing w:after="0" w:line="240" w:lineRule="auto"/>
              <w:rPr>
                <w:rFonts w:ascii="Times New Roman" w:hAnsi="Times New Roman"/>
                <w:sz w:val="24"/>
                <w:szCs w:val="24"/>
              </w:rPr>
            </w:pPr>
            <w:r>
              <w:rPr>
                <w:rFonts w:ascii="Times New Roman" w:hAnsi="Times New Roman"/>
                <w:sz w:val="24"/>
                <w:szCs w:val="24"/>
              </w:rPr>
              <w:t>М</w:t>
            </w:r>
            <w:r w:rsidR="006D4FE1" w:rsidRPr="001352B0">
              <w:rPr>
                <w:rFonts w:ascii="Times New Roman" w:hAnsi="Times New Roman"/>
                <w:sz w:val="24"/>
                <w:szCs w:val="24"/>
              </w:rPr>
              <w:t>ужской</w:t>
            </w:r>
          </w:p>
        </w:tc>
        <w:tc>
          <w:tcPr>
            <w:tcW w:w="392" w:type="dxa"/>
          </w:tcPr>
          <w:p w:rsidR="006D4FE1" w:rsidRPr="001352B0" w:rsidRDefault="006D4FE1" w:rsidP="00553AA2">
            <w:pPr>
              <w:spacing w:after="0" w:line="240" w:lineRule="auto"/>
              <w:jc w:val="both"/>
              <w:rPr>
                <w:rFonts w:ascii="Times New Roman" w:hAnsi="Times New Roman"/>
                <w:sz w:val="24"/>
                <w:szCs w:val="24"/>
              </w:rPr>
            </w:pPr>
          </w:p>
        </w:tc>
        <w:tc>
          <w:tcPr>
            <w:tcW w:w="1564" w:type="dxa"/>
            <w:tcBorders>
              <w:top w:val="nil"/>
              <w:bottom w:val="nil"/>
              <w:right w:val="nil"/>
            </w:tcBorders>
            <w:vAlign w:val="center"/>
          </w:tcPr>
          <w:p w:rsidR="006D4FE1" w:rsidRPr="001352B0" w:rsidRDefault="009D6B62" w:rsidP="00553AA2">
            <w:pPr>
              <w:spacing w:after="0" w:line="240" w:lineRule="auto"/>
              <w:rPr>
                <w:rFonts w:ascii="Times New Roman" w:hAnsi="Times New Roman"/>
                <w:sz w:val="24"/>
                <w:szCs w:val="24"/>
              </w:rPr>
            </w:pPr>
            <w:r>
              <w:rPr>
                <w:rFonts w:ascii="Times New Roman" w:hAnsi="Times New Roman"/>
                <w:sz w:val="24"/>
                <w:szCs w:val="24"/>
              </w:rPr>
              <w:t>Ж</w:t>
            </w:r>
            <w:r w:rsidR="006D4FE1" w:rsidRPr="001352B0">
              <w:rPr>
                <w:rFonts w:ascii="Times New Roman" w:hAnsi="Times New Roman"/>
                <w:sz w:val="24"/>
                <w:szCs w:val="24"/>
              </w:rPr>
              <w:t>енский</w:t>
            </w:r>
          </w:p>
        </w:tc>
      </w:tr>
    </w:tbl>
    <w:p w:rsidR="001352B0" w:rsidRPr="00553AA2" w:rsidRDefault="001352B0" w:rsidP="00553AA2">
      <w:pPr>
        <w:spacing w:after="0" w:line="240" w:lineRule="auto"/>
        <w:jc w:val="both"/>
        <w:rPr>
          <w:rFonts w:ascii="Times New Roman" w:hAnsi="Times New Roman"/>
          <w:sz w:val="16"/>
          <w:szCs w:val="16"/>
        </w:rPr>
      </w:pPr>
    </w:p>
    <w:p w:rsidR="00A53038" w:rsidRPr="001352B0" w:rsidRDefault="00C87590" w:rsidP="00553AA2">
      <w:pPr>
        <w:spacing w:after="0" w:line="240" w:lineRule="auto"/>
        <w:ind w:firstLine="567"/>
        <w:jc w:val="both"/>
        <w:rPr>
          <w:rFonts w:ascii="Times New Roman" w:hAnsi="Times New Roman"/>
          <w:sz w:val="24"/>
          <w:szCs w:val="24"/>
        </w:rPr>
      </w:pPr>
      <w:r>
        <w:rPr>
          <w:rFonts w:ascii="Times New Roman" w:hAnsi="Times New Roman"/>
          <w:sz w:val="24"/>
          <w:szCs w:val="24"/>
        </w:rPr>
        <w:t>П</w:t>
      </w:r>
      <w:r w:rsidR="006D4FE1" w:rsidRPr="001352B0">
        <w:rPr>
          <w:rFonts w:ascii="Times New Roman" w:hAnsi="Times New Roman"/>
          <w:sz w:val="24"/>
          <w:szCs w:val="24"/>
        </w:rPr>
        <w:t>рошу зарегистриров</w:t>
      </w:r>
      <w:r w:rsidR="001352B0" w:rsidRPr="001352B0">
        <w:rPr>
          <w:rFonts w:ascii="Times New Roman" w:hAnsi="Times New Roman"/>
          <w:sz w:val="24"/>
          <w:szCs w:val="24"/>
        </w:rPr>
        <w:t xml:space="preserve">ать меня для участия в </w:t>
      </w:r>
      <w:proofErr w:type="gramStart"/>
      <w:r w:rsidR="001352B0" w:rsidRPr="001352B0">
        <w:rPr>
          <w:rFonts w:ascii="Times New Roman" w:hAnsi="Times New Roman"/>
          <w:sz w:val="24"/>
          <w:szCs w:val="24"/>
        </w:rPr>
        <w:t>итоговом</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567"/>
        <w:gridCol w:w="2807"/>
        <w:gridCol w:w="425"/>
        <w:gridCol w:w="784"/>
      </w:tblGrid>
      <w:tr w:rsidR="00A53038" w:rsidTr="00070F8F">
        <w:trPr>
          <w:trHeight w:hRule="exact" w:val="340"/>
        </w:trPr>
        <w:tc>
          <w:tcPr>
            <w:tcW w:w="1418" w:type="dxa"/>
            <w:tcBorders>
              <w:top w:val="nil"/>
              <w:left w:val="nil"/>
              <w:bottom w:val="nil"/>
              <w:right w:val="single" w:sz="4" w:space="0" w:color="auto"/>
            </w:tcBorders>
            <w:hideMark/>
          </w:tcPr>
          <w:p w:rsidR="00A53038" w:rsidRDefault="00A53038" w:rsidP="00553AA2">
            <w:pPr>
              <w:spacing w:after="0" w:line="240" w:lineRule="auto"/>
              <w:jc w:val="both"/>
              <w:rPr>
                <w:rFonts w:ascii="Times New Roman" w:hAnsi="Times New Roman"/>
                <w:b/>
                <w:sz w:val="24"/>
                <w:szCs w:val="24"/>
              </w:rPr>
            </w:pPr>
            <w:proofErr w:type="gramStart"/>
            <w:r>
              <w:rPr>
                <w:rFonts w:ascii="Times New Roman" w:hAnsi="Times New Roman"/>
                <w:b/>
                <w:sz w:val="24"/>
                <w:szCs w:val="24"/>
              </w:rPr>
              <w:t>сочинении</w:t>
            </w:r>
            <w:proofErr w:type="gramEnd"/>
          </w:p>
        </w:tc>
        <w:tc>
          <w:tcPr>
            <w:tcW w:w="567" w:type="dxa"/>
            <w:tcBorders>
              <w:top w:val="single" w:sz="4" w:space="0" w:color="auto"/>
              <w:left w:val="single" w:sz="4" w:space="0" w:color="auto"/>
              <w:bottom w:val="single" w:sz="4" w:space="0" w:color="auto"/>
              <w:right w:val="single" w:sz="4" w:space="0" w:color="auto"/>
            </w:tcBorders>
          </w:tcPr>
          <w:p w:rsidR="00A53038" w:rsidRDefault="00A53038" w:rsidP="00553AA2">
            <w:pPr>
              <w:spacing w:after="0" w:line="240" w:lineRule="auto"/>
              <w:jc w:val="both"/>
              <w:rPr>
                <w:rFonts w:ascii="Times New Roman" w:hAnsi="Times New Roman"/>
                <w:sz w:val="24"/>
                <w:szCs w:val="24"/>
              </w:rPr>
            </w:pPr>
          </w:p>
        </w:tc>
        <w:tc>
          <w:tcPr>
            <w:tcW w:w="2807" w:type="dxa"/>
            <w:tcBorders>
              <w:top w:val="nil"/>
              <w:left w:val="single" w:sz="4" w:space="0" w:color="auto"/>
              <w:bottom w:val="nil"/>
              <w:right w:val="single" w:sz="4" w:space="0" w:color="auto"/>
            </w:tcBorders>
            <w:vAlign w:val="center"/>
            <w:hideMark/>
          </w:tcPr>
          <w:p w:rsidR="00A53038" w:rsidRDefault="00A53038" w:rsidP="00553AA2">
            <w:pPr>
              <w:spacing w:after="0" w:line="240" w:lineRule="auto"/>
              <w:rPr>
                <w:rFonts w:ascii="Times New Roman" w:hAnsi="Times New Roman"/>
                <w:b/>
                <w:sz w:val="24"/>
                <w:szCs w:val="24"/>
              </w:rPr>
            </w:pPr>
            <w:r>
              <w:rPr>
                <w:rFonts w:ascii="Times New Roman" w:hAnsi="Times New Roman"/>
                <w:b/>
                <w:sz w:val="24"/>
                <w:szCs w:val="24"/>
              </w:rPr>
              <w:t xml:space="preserve">        </w:t>
            </w:r>
            <w:r w:rsidR="00070F8F">
              <w:rPr>
                <w:rFonts w:ascii="Times New Roman" w:hAnsi="Times New Roman"/>
                <w:b/>
                <w:sz w:val="24"/>
                <w:szCs w:val="24"/>
              </w:rPr>
              <w:t xml:space="preserve">           </w:t>
            </w:r>
            <w:r>
              <w:rPr>
                <w:rFonts w:ascii="Times New Roman" w:hAnsi="Times New Roman"/>
                <w:b/>
                <w:sz w:val="24"/>
                <w:szCs w:val="24"/>
              </w:rPr>
              <w:t xml:space="preserve">    </w:t>
            </w:r>
            <w:proofErr w:type="gramStart"/>
            <w:r>
              <w:rPr>
                <w:rFonts w:ascii="Times New Roman" w:hAnsi="Times New Roman"/>
                <w:b/>
                <w:sz w:val="24"/>
                <w:szCs w:val="24"/>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rsidR="00A53038" w:rsidRDefault="00A53038" w:rsidP="00553AA2">
            <w:pPr>
              <w:spacing w:after="0" w:line="240" w:lineRule="auto"/>
              <w:jc w:val="both"/>
              <w:rPr>
                <w:rFonts w:ascii="Times New Roman" w:hAnsi="Times New Roman"/>
                <w:sz w:val="24"/>
                <w:szCs w:val="24"/>
              </w:rPr>
            </w:pPr>
          </w:p>
        </w:tc>
        <w:tc>
          <w:tcPr>
            <w:tcW w:w="784" w:type="dxa"/>
            <w:tcBorders>
              <w:top w:val="nil"/>
              <w:left w:val="single" w:sz="4" w:space="0" w:color="auto"/>
              <w:bottom w:val="nil"/>
              <w:right w:val="nil"/>
            </w:tcBorders>
            <w:vAlign w:val="center"/>
          </w:tcPr>
          <w:p w:rsidR="00A53038" w:rsidRDefault="00A53038" w:rsidP="00553AA2">
            <w:pPr>
              <w:spacing w:after="0" w:line="240" w:lineRule="auto"/>
              <w:rPr>
                <w:rFonts w:ascii="Times New Roman" w:hAnsi="Times New Roman"/>
                <w:sz w:val="24"/>
                <w:szCs w:val="24"/>
              </w:rPr>
            </w:pPr>
          </w:p>
          <w:p w:rsidR="00A53038" w:rsidRDefault="00A53038" w:rsidP="00553AA2">
            <w:pPr>
              <w:spacing w:after="0" w:line="240" w:lineRule="auto"/>
              <w:rPr>
                <w:rFonts w:ascii="Times New Roman" w:hAnsi="Times New Roman"/>
                <w:sz w:val="24"/>
                <w:szCs w:val="24"/>
              </w:rPr>
            </w:pPr>
          </w:p>
        </w:tc>
      </w:tr>
    </w:tbl>
    <w:p w:rsidR="006D4FE1" w:rsidRPr="001352B0" w:rsidRDefault="006D4FE1" w:rsidP="00553AA2">
      <w:pPr>
        <w:spacing w:after="0" w:line="240" w:lineRule="auto"/>
        <w:jc w:val="both"/>
        <w:rPr>
          <w:rFonts w:ascii="Times New Roman" w:hAnsi="Times New Roman"/>
          <w:sz w:val="24"/>
          <w:szCs w:val="24"/>
        </w:rPr>
      </w:pPr>
      <w:r w:rsidRPr="001352B0">
        <w:rPr>
          <w:rFonts w:ascii="Times New Roman" w:hAnsi="Times New Roman"/>
          <w:sz w:val="24"/>
          <w:szCs w:val="24"/>
        </w:rPr>
        <w:t>для получения допуска к государственной итоговой аттестации по образовательным программам среднего общего образования</w:t>
      </w:r>
      <w:r w:rsidR="001352B0" w:rsidRPr="001352B0">
        <w:rPr>
          <w:rFonts w:ascii="Times New Roman" w:hAnsi="Times New Roman"/>
          <w:sz w:val="24"/>
          <w:szCs w:val="24"/>
        </w:rPr>
        <w:t>.</w:t>
      </w:r>
    </w:p>
    <w:p w:rsidR="005D34AC" w:rsidRPr="00070F8F" w:rsidRDefault="005D34AC" w:rsidP="00553AA2">
      <w:pPr>
        <w:spacing w:after="0" w:line="240" w:lineRule="auto"/>
        <w:ind w:firstLine="567"/>
        <w:jc w:val="both"/>
        <w:rPr>
          <w:rFonts w:ascii="Times New Roman" w:hAnsi="Times New Roman"/>
          <w:sz w:val="16"/>
          <w:szCs w:val="16"/>
          <w:lang w:eastAsia="en-US"/>
        </w:rPr>
      </w:pPr>
    </w:p>
    <w:p w:rsidR="00CB4AE4" w:rsidRDefault="00CB4AE4" w:rsidP="00553AA2">
      <w:pPr>
        <w:spacing w:after="0" w:line="240" w:lineRule="auto"/>
        <w:ind w:firstLine="567"/>
        <w:jc w:val="both"/>
        <w:rPr>
          <w:rFonts w:ascii="Times New Roman" w:hAnsi="Times New Roman"/>
          <w:sz w:val="24"/>
          <w:szCs w:val="24"/>
          <w:lang w:eastAsia="en-US"/>
        </w:rPr>
      </w:pPr>
      <w:r w:rsidRPr="00CB4AE4">
        <w:rPr>
          <w:rFonts w:ascii="Times New Roman" w:hAnsi="Times New Roman"/>
          <w:sz w:val="24"/>
          <w:szCs w:val="24"/>
          <w:lang w:eastAsia="en-US"/>
        </w:rPr>
        <w:t>Прошу создать условия,</w:t>
      </w:r>
      <w:r w:rsidRPr="00CB4AE4">
        <w:rPr>
          <w:rFonts w:ascii="Times New Roman" w:hAnsi="Times New Roman"/>
          <w:sz w:val="24"/>
          <w:szCs w:val="24"/>
        </w:rPr>
        <w:t xml:space="preserve"> </w:t>
      </w:r>
      <w:r w:rsidRPr="00CB4AE4">
        <w:rPr>
          <w:rFonts w:ascii="Times New Roman" w:hAnsi="Times New Roman"/>
          <w:sz w:val="24"/>
          <w:szCs w:val="24"/>
          <w:lang w:eastAsia="en-US"/>
        </w:rPr>
        <w:t>учитывающие состояние здоровья, особенности психофизического развития, для написания итогового сочинения (изложения)</w:t>
      </w:r>
      <w:r w:rsidR="00A53038">
        <w:rPr>
          <w:rFonts w:ascii="Times New Roman" w:hAnsi="Times New Roman"/>
          <w:sz w:val="24"/>
          <w:szCs w:val="24"/>
          <w:lang w:eastAsia="en-US"/>
        </w:rPr>
        <w:t>:</w:t>
      </w:r>
      <w:r w:rsidRPr="00CB4AE4">
        <w:rPr>
          <w:rFonts w:ascii="Times New Roman" w:hAnsi="Times New Roman"/>
          <w:sz w:val="24"/>
          <w:szCs w:val="24"/>
          <w:lang w:eastAsia="en-US"/>
        </w:rPr>
        <w:t xml:space="preserve"> </w:t>
      </w:r>
    </w:p>
    <w:p w:rsidR="00F16AAB" w:rsidRDefault="007B2E77" w:rsidP="00553AA2">
      <w:pPr>
        <w:spacing w:after="0" w:line="240" w:lineRule="auto"/>
        <w:jc w:val="both"/>
        <w:rPr>
          <w:rFonts w:ascii="Times New Roman" w:hAnsi="Times New Roman"/>
          <w:sz w:val="24"/>
          <w:szCs w:val="24"/>
          <w:lang w:eastAsia="en-US"/>
        </w:rPr>
      </w:pPr>
      <w:r>
        <w:rPr>
          <w:rFonts w:ascii="Times New Roman" w:hAnsi="Times New Roman"/>
          <w:noProof/>
          <w:sz w:val="24"/>
          <w:szCs w:val="24"/>
        </w:rPr>
        <w:pict>
          <v:rect id="Прямоугольник 9" o:spid="_x0000_s1047" style="position:absolute;left:0;text-align:left;margin-left:.2pt;margin-top:1.2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5D34AC">
        <w:rPr>
          <w:rFonts w:ascii="Times New Roman" w:hAnsi="Times New Roman"/>
          <w:sz w:val="24"/>
          <w:szCs w:val="24"/>
          <w:lang w:eastAsia="en-US"/>
        </w:rPr>
        <w:t xml:space="preserve">       у</w:t>
      </w:r>
      <w:r w:rsidR="00F16AAB" w:rsidRPr="00815BE8">
        <w:rPr>
          <w:rFonts w:ascii="Times New Roman" w:hAnsi="Times New Roman"/>
          <w:sz w:val="24"/>
          <w:szCs w:val="24"/>
          <w:lang w:eastAsia="en-US"/>
        </w:rPr>
        <w:t xml:space="preserve">величение продолжительности написания </w:t>
      </w:r>
      <w:r w:rsidR="00F16AAB">
        <w:rPr>
          <w:rFonts w:ascii="Times New Roman" w:hAnsi="Times New Roman"/>
          <w:sz w:val="24"/>
          <w:szCs w:val="24"/>
          <w:lang w:eastAsia="en-US"/>
        </w:rPr>
        <w:t>итогового сочинения (изложения)</w:t>
      </w:r>
      <w:r w:rsidR="00F16AAB" w:rsidRPr="00815BE8">
        <w:rPr>
          <w:rFonts w:ascii="Times New Roman" w:hAnsi="Times New Roman"/>
          <w:sz w:val="24"/>
          <w:szCs w:val="24"/>
          <w:lang w:eastAsia="en-US"/>
        </w:rPr>
        <w:t xml:space="preserve"> на 1,5 часа</w:t>
      </w:r>
    </w:p>
    <w:p w:rsidR="00A53038" w:rsidRDefault="00A53038" w:rsidP="00553AA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w:t>
      </w:r>
    </w:p>
    <w:p w:rsidR="00A53038" w:rsidRPr="00815BE8" w:rsidRDefault="00A53038" w:rsidP="00553AA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rsidR="00F16AAB" w:rsidRPr="00A53038" w:rsidRDefault="00F16AAB" w:rsidP="00553AA2">
      <w:pPr>
        <w:spacing w:after="0" w:line="240" w:lineRule="auto"/>
        <w:ind w:left="-425" w:right="-284"/>
        <w:jc w:val="center"/>
        <w:rPr>
          <w:rFonts w:ascii="Times New Roman" w:hAnsi="Times New Roman"/>
          <w:i/>
          <w:sz w:val="18"/>
          <w:szCs w:val="18"/>
          <w:lang w:eastAsia="en-US"/>
        </w:rPr>
      </w:pPr>
      <w:r w:rsidRPr="00A53038">
        <w:rPr>
          <w:rFonts w:ascii="Times New Roman" w:hAnsi="Times New Roman"/>
          <w:i/>
          <w:sz w:val="18"/>
          <w:szCs w:val="18"/>
          <w:lang w:eastAsia="en-US"/>
        </w:rPr>
        <w:t>(иные дополнительные условия/материально-техническое оснащение,</w:t>
      </w:r>
      <w:r w:rsidRPr="00A53038">
        <w:rPr>
          <w:rFonts w:ascii="Times New Roman" w:hAnsi="Times New Roman"/>
          <w:sz w:val="18"/>
          <w:szCs w:val="18"/>
        </w:rPr>
        <w:t xml:space="preserve"> </w:t>
      </w:r>
      <w:r w:rsidRPr="00A53038">
        <w:rPr>
          <w:rFonts w:ascii="Times New Roman" w:hAnsi="Times New Roman"/>
          <w:i/>
          <w:sz w:val="18"/>
          <w:szCs w:val="18"/>
          <w:lang w:eastAsia="en-US"/>
        </w:rPr>
        <w:t>учитывающие состояние здоровья, особенности психофизического развития, сдача итогового сочинения (изложения</w:t>
      </w:r>
      <w:r w:rsidR="00A53038" w:rsidRPr="00A53038">
        <w:rPr>
          <w:rFonts w:ascii="Times New Roman" w:hAnsi="Times New Roman"/>
          <w:i/>
          <w:sz w:val="18"/>
          <w:szCs w:val="18"/>
          <w:lang w:eastAsia="en-US"/>
        </w:rPr>
        <w:t>)</w:t>
      </w:r>
      <w:r w:rsidRPr="00A53038">
        <w:rPr>
          <w:rFonts w:ascii="Times New Roman" w:hAnsi="Times New Roman"/>
          <w:i/>
          <w:sz w:val="18"/>
          <w:szCs w:val="18"/>
          <w:lang w:eastAsia="en-US"/>
        </w:rPr>
        <w:t xml:space="preserve"> в устной форме по медицинским показаниям и др.)</w:t>
      </w:r>
    </w:p>
    <w:p w:rsidR="00A53038" w:rsidRPr="00A53038" w:rsidRDefault="00A53038" w:rsidP="00553AA2">
      <w:pPr>
        <w:spacing w:after="0" w:line="240" w:lineRule="auto"/>
        <w:jc w:val="both"/>
        <w:rPr>
          <w:rFonts w:ascii="Times New Roman" w:hAnsi="Times New Roman"/>
          <w:sz w:val="16"/>
          <w:szCs w:val="16"/>
          <w:lang w:eastAsia="en-US"/>
        </w:rPr>
      </w:pPr>
    </w:p>
    <w:p w:rsidR="00A53038" w:rsidRPr="00A53038" w:rsidRDefault="00A53038" w:rsidP="00553AA2">
      <w:pPr>
        <w:spacing w:after="0" w:line="240" w:lineRule="auto"/>
        <w:jc w:val="both"/>
        <w:rPr>
          <w:rFonts w:ascii="Times New Roman" w:hAnsi="Times New Roman"/>
          <w:sz w:val="24"/>
          <w:szCs w:val="24"/>
          <w:lang w:eastAsia="en-US"/>
        </w:rPr>
      </w:pPr>
      <w:r w:rsidRPr="00A53038">
        <w:rPr>
          <w:rFonts w:ascii="Times New Roman" w:hAnsi="Times New Roman"/>
          <w:sz w:val="24"/>
          <w:szCs w:val="24"/>
          <w:lang w:eastAsia="en-US"/>
        </w:rPr>
        <w:t>Основание:</w:t>
      </w:r>
    </w:p>
    <w:tbl>
      <w:tblPr>
        <w:tblW w:w="0" w:type="auto"/>
        <w:tblLook w:val="01E0"/>
      </w:tblPr>
      <w:tblGrid>
        <w:gridCol w:w="4518"/>
        <w:gridCol w:w="426"/>
        <w:gridCol w:w="3697"/>
        <w:gridCol w:w="427"/>
      </w:tblGrid>
      <w:tr w:rsidR="00A53038" w:rsidRPr="00A53038" w:rsidTr="00FF2C95">
        <w:trPr>
          <w:trHeight w:hRule="exact" w:val="391"/>
        </w:trPr>
        <w:tc>
          <w:tcPr>
            <w:tcW w:w="4518" w:type="dxa"/>
            <w:tcBorders>
              <w:right w:val="single" w:sz="4" w:space="0" w:color="auto"/>
            </w:tcBorders>
          </w:tcPr>
          <w:p w:rsidR="00A53038" w:rsidRPr="00A53038" w:rsidRDefault="00A53038" w:rsidP="00553AA2">
            <w:pPr>
              <w:spacing w:after="0" w:line="240" w:lineRule="auto"/>
              <w:jc w:val="both"/>
              <w:rPr>
                <w:rFonts w:ascii="Times New Roman" w:hAnsi="Times New Roman"/>
                <w:sz w:val="24"/>
                <w:szCs w:val="24"/>
                <w:lang w:eastAsia="en-US"/>
              </w:rPr>
            </w:pPr>
            <w:r w:rsidRPr="00A53038">
              <w:rPr>
                <w:rFonts w:ascii="Times New Roman" w:hAnsi="Times New Roman"/>
                <w:sz w:val="24"/>
                <w:szCs w:val="24"/>
                <w:lang w:eastAsia="en-US"/>
              </w:rPr>
              <w:t xml:space="preserve">Справка 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A53038" w:rsidRPr="00A53038" w:rsidRDefault="00A53038" w:rsidP="00553AA2">
            <w:pPr>
              <w:spacing w:after="0" w:line="240" w:lineRule="auto"/>
              <w:jc w:val="both"/>
              <w:rPr>
                <w:rFonts w:ascii="Times New Roman" w:hAnsi="Times New Roman"/>
                <w:sz w:val="24"/>
                <w:szCs w:val="24"/>
                <w:lang w:eastAsia="en-US"/>
              </w:rPr>
            </w:pPr>
          </w:p>
        </w:tc>
        <w:tc>
          <w:tcPr>
            <w:tcW w:w="3697" w:type="dxa"/>
            <w:tcBorders>
              <w:left w:val="single" w:sz="4" w:space="0" w:color="auto"/>
              <w:right w:val="single" w:sz="4" w:space="0" w:color="auto"/>
            </w:tcBorders>
          </w:tcPr>
          <w:p w:rsidR="00A53038" w:rsidRPr="00A53038" w:rsidRDefault="00A53038" w:rsidP="00553AA2">
            <w:pPr>
              <w:spacing w:after="0" w:line="240" w:lineRule="auto"/>
              <w:jc w:val="both"/>
              <w:rPr>
                <w:rFonts w:ascii="Times New Roman" w:hAnsi="Times New Roman"/>
                <w:sz w:val="24"/>
                <w:szCs w:val="24"/>
                <w:lang w:eastAsia="en-US"/>
              </w:rPr>
            </w:pPr>
            <w:r w:rsidRPr="00A53038">
              <w:rPr>
                <w:rFonts w:ascii="Times New Roman" w:hAnsi="Times New Roman"/>
                <w:sz w:val="24"/>
                <w:szCs w:val="24"/>
                <w:lang w:eastAsia="en-US"/>
              </w:rPr>
              <w:t xml:space="preserve">        </w:t>
            </w:r>
            <w:r w:rsidR="00D11179">
              <w:rPr>
                <w:rFonts w:ascii="Times New Roman" w:hAnsi="Times New Roman"/>
                <w:sz w:val="24"/>
                <w:szCs w:val="24"/>
                <w:lang w:eastAsia="en-US"/>
              </w:rPr>
              <w:t xml:space="preserve">    </w:t>
            </w:r>
            <w:r w:rsidRPr="00A53038">
              <w:rPr>
                <w:rFonts w:ascii="Times New Roman" w:hAnsi="Times New Roman"/>
                <w:sz w:val="24"/>
                <w:szCs w:val="24"/>
                <w:lang w:eastAsia="en-US"/>
              </w:rPr>
              <w:t xml:space="preserve">        Рекомендации ПМПК</w:t>
            </w:r>
          </w:p>
        </w:tc>
        <w:tc>
          <w:tcPr>
            <w:tcW w:w="427" w:type="dxa"/>
            <w:tcBorders>
              <w:top w:val="single" w:sz="4" w:space="0" w:color="auto"/>
              <w:left w:val="single" w:sz="4" w:space="0" w:color="auto"/>
              <w:bottom w:val="single" w:sz="4" w:space="0" w:color="auto"/>
              <w:right w:val="single" w:sz="4" w:space="0" w:color="auto"/>
            </w:tcBorders>
          </w:tcPr>
          <w:p w:rsidR="00A53038" w:rsidRPr="00A53038" w:rsidRDefault="00A53038" w:rsidP="00553AA2">
            <w:pPr>
              <w:spacing w:after="0" w:line="240" w:lineRule="auto"/>
              <w:jc w:val="both"/>
              <w:rPr>
                <w:rFonts w:ascii="Times New Roman" w:hAnsi="Times New Roman"/>
                <w:sz w:val="24"/>
                <w:szCs w:val="24"/>
                <w:lang w:eastAsia="en-US"/>
              </w:rPr>
            </w:pPr>
          </w:p>
        </w:tc>
      </w:tr>
    </w:tbl>
    <w:p w:rsidR="005D34AC" w:rsidRPr="00070F8F" w:rsidRDefault="005D34AC" w:rsidP="00553AA2">
      <w:pPr>
        <w:spacing w:after="0" w:line="240" w:lineRule="auto"/>
        <w:contextualSpacing/>
        <w:rPr>
          <w:rFonts w:ascii="Times New Roman" w:hAnsi="Times New Roman"/>
          <w:sz w:val="16"/>
          <w:szCs w:val="16"/>
        </w:rPr>
      </w:pPr>
    </w:p>
    <w:p w:rsidR="00D51D73" w:rsidRPr="00D51D73" w:rsidRDefault="00D51D73" w:rsidP="00553AA2">
      <w:pPr>
        <w:spacing w:after="0" w:line="240" w:lineRule="auto"/>
        <w:contextualSpacing/>
        <w:rPr>
          <w:rFonts w:ascii="Times New Roman" w:hAnsi="Times New Roman"/>
          <w:sz w:val="24"/>
          <w:szCs w:val="24"/>
        </w:rPr>
      </w:pPr>
      <w:r w:rsidRPr="00D51D73">
        <w:rPr>
          <w:rFonts w:ascii="Times New Roman" w:hAnsi="Times New Roman"/>
          <w:sz w:val="24"/>
          <w:szCs w:val="24"/>
        </w:rPr>
        <w:t>Согласие на обработку персональных данных прилагается.</w:t>
      </w:r>
    </w:p>
    <w:p w:rsidR="00D51D73" w:rsidRPr="00D51D73" w:rsidRDefault="00D51D73" w:rsidP="00553AA2">
      <w:pPr>
        <w:spacing w:after="0" w:line="240" w:lineRule="auto"/>
        <w:rPr>
          <w:rFonts w:ascii="Times New Roman" w:hAnsi="Times New Roman"/>
          <w:sz w:val="24"/>
          <w:szCs w:val="24"/>
        </w:rPr>
      </w:pPr>
      <w:r w:rsidRPr="00D51D73">
        <w:rPr>
          <w:rFonts w:ascii="Times New Roman" w:hAnsi="Times New Roman"/>
          <w:sz w:val="24"/>
          <w:szCs w:val="24"/>
          <w:lang w:val="en-US"/>
        </w:rPr>
        <w:t>C</w:t>
      </w:r>
      <w:r w:rsidRPr="00D51D73">
        <w:rPr>
          <w:rFonts w:ascii="Times New Roman" w:hAnsi="Times New Roman"/>
          <w:sz w:val="24"/>
          <w:szCs w:val="24"/>
        </w:rPr>
        <w:t xml:space="preserve"> Памяткой </w:t>
      </w:r>
      <w:r>
        <w:rPr>
          <w:rFonts w:ascii="Times New Roman" w:hAnsi="Times New Roman"/>
          <w:sz w:val="24"/>
          <w:szCs w:val="24"/>
        </w:rPr>
        <w:t>о</w:t>
      </w:r>
      <w:r w:rsidRPr="00D51D73">
        <w:rPr>
          <w:rFonts w:ascii="Times New Roman" w:hAnsi="Times New Roman"/>
          <w:sz w:val="24"/>
          <w:szCs w:val="24"/>
        </w:rPr>
        <w:t xml:space="preserve"> порядке проведения итогового сочинения (изложения) ознакомлен (-а)</w:t>
      </w:r>
    </w:p>
    <w:p w:rsidR="00D51D73" w:rsidRPr="00070F8F" w:rsidRDefault="00D51D73" w:rsidP="00553AA2">
      <w:pPr>
        <w:spacing w:after="0" w:line="240" w:lineRule="auto"/>
        <w:jc w:val="both"/>
        <w:rPr>
          <w:rFonts w:ascii="Times New Roman" w:hAnsi="Times New Roman"/>
          <w:sz w:val="20"/>
          <w:szCs w:val="20"/>
        </w:rPr>
      </w:pPr>
    </w:p>
    <w:p w:rsidR="00F16AAB" w:rsidRDefault="00D51D73" w:rsidP="00553AA2">
      <w:pPr>
        <w:spacing w:after="0" w:line="240" w:lineRule="auto"/>
        <w:jc w:val="both"/>
        <w:rPr>
          <w:rFonts w:ascii="Times New Roman" w:hAnsi="Times New Roman"/>
          <w:sz w:val="24"/>
          <w:szCs w:val="24"/>
        </w:rPr>
      </w:pPr>
      <w:r>
        <w:rPr>
          <w:rFonts w:ascii="Times New Roman" w:hAnsi="Times New Roman"/>
          <w:sz w:val="24"/>
          <w:szCs w:val="24"/>
        </w:rPr>
        <w:t xml:space="preserve">Подпись заявителя </w:t>
      </w:r>
      <w:r w:rsidRPr="00D51D73">
        <w:rPr>
          <w:rFonts w:ascii="Times New Roman" w:hAnsi="Times New Roman"/>
          <w:sz w:val="24"/>
          <w:szCs w:val="24"/>
        </w:rPr>
        <w:t>______________/_______________________________</w:t>
      </w:r>
    </w:p>
    <w:p w:rsidR="00D51D73" w:rsidRPr="00A53038" w:rsidRDefault="00D51D73" w:rsidP="00553AA2">
      <w:pPr>
        <w:spacing w:after="0" w:line="240" w:lineRule="auto"/>
        <w:ind w:firstLine="4820"/>
        <w:jc w:val="both"/>
        <w:rPr>
          <w:rFonts w:ascii="Times New Roman" w:hAnsi="Times New Roman"/>
          <w:sz w:val="20"/>
          <w:szCs w:val="20"/>
        </w:rPr>
      </w:pPr>
      <w:r w:rsidRPr="00A53038">
        <w:rPr>
          <w:rFonts w:ascii="Times New Roman" w:hAnsi="Times New Roman"/>
          <w:sz w:val="20"/>
          <w:szCs w:val="20"/>
        </w:rPr>
        <w:t>Ф.И.О.</w:t>
      </w:r>
    </w:p>
    <w:p w:rsidR="00D51D73" w:rsidRPr="00D51D73" w:rsidRDefault="00D51D73" w:rsidP="00553AA2">
      <w:pPr>
        <w:spacing w:after="0" w:line="240" w:lineRule="auto"/>
        <w:jc w:val="both"/>
        <w:rPr>
          <w:rFonts w:ascii="Times New Roman" w:hAnsi="Times New Roman"/>
          <w:sz w:val="24"/>
          <w:szCs w:val="24"/>
        </w:rPr>
      </w:pPr>
      <w:r w:rsidRPr="00D51D73">
        <w:rPr>
          <w:rFonts w:ascii="Times New Roman" w:hAnsi="Times New Roman"/>
          <w:sz w:val="24"/>
          <w:szCs w:val="24"/>
        </w:rPr>
        <w:t xml:space="preserve"> «____» _____________ 20___ г.</w:t>
      </w: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2"/>
        <w:gridCol w:w="269"/>
        <w:gridCol w:w="270"/>
        <w:gridCol w:w="270"/>
        <w:gridCol w:w="269"/>
        <w:gridCol w:w="270"/>
        <w:gridCol w:w="270"/>
        <w:gridCol w:w="269"/>
        <w:gridCol w:w="270"/>
        <w:gridCol w:w="270"/>
        <w:gridCol w:w="269"/>
        <w:gridCol w:w="270"/>
        <w:gridCol w:w="270"/>
        <w:gridCol w:w="269"/>
        <w:gridCol w:w="270"/>
        <w:gridCol w:w="270"/>
      </w:tblGrid>
      <w:tr w:rsidR="00F16AAB" w:rsidRPr="00F16AAB" w:rsidTr="00070F8F">
        <w:tc>
          <w:tcPr>
            <w:tcW w:w="4622" w:type="dxa"/>
            <w:tcBorders>
              <w:top w:val="nil"/>
              <w:left w:val="nil"/>
              <w:bottom w:val="nil"/>
              <w:right w:val="single" w:sz="4" w:space="0" w:color="auto"/>
            </w:tcBorders>
            <w:hideMark/>
          </w:tcPr>
          <w:p w:rsidR="00F16AAB" w:rsidRDefault="00F16AAB" w:rsidP="00553AA2">
            <w:pPr>
              <w:spacing w:after="0" w:line="240" w:lineRule="auto"/>
              <w:jc w:val="right"/>
              <w:rPr>
                <w:rFonts w:ascii="Times New Roman" w:hAnsi="Times New Roman"/>
                <w:sz w:val="24"/>
                <w:szCs w:val="24"/>
              </w:rPr>
            </w:pPr>
            <w:r>
              <w:rPr>
                <w:rFonts w:ascii="Times New Roman" w:hAnsi="Times New Roman"/>
                <w:sz w:val="24"/>
                <w:szCs w:val="24"/>
              </w:rPr>
              <w:t xml:space="preserve">Контактный телефон   </w:t>
            </w:r>
          </w:p>
        </w:tc>
        <w:tc>
          <w:tcPr>
            <w:tcW w:w="269"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hideMark/>
          </w:tcPr>
          <w:p w:rsidR="00F16AAB" w:rsidRDefault="00F16AAB" w:rsidP="00553AA2">
            <w:pPr>
              <w:spacing w:after="0" w:line="240" w:lineRule="auto"/>
              <w:jc w:val="both"/>
              <w:rPr>
                <w:rFonts w:ascii="Times New Roman" w:hAnsi="Times New Roman"/>
                <w:sz w:val="24"/>
                <w:szCs w:val="24"/>
              </w:rPr>
            </w:pPr>
            <w:r>
              <w:rPr>
                <w:rFonts w:ascii="Times New Roman" w:hAnsi="Times New Roman"/>
                <w:sz w:val="24"/>
                <w:szCs w:val="24"/>
              </w:rPr>
              <w:t>(</w:t>
            </w:r>
          </w:p>
        </w:tc>
        <w:tc>
          <w:tcPr>
            <w:tcW w:w="270"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69"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hideMark/>
          </w:tcPr>
          <w:p w:rsidR="00F16AAB" w:rsidRDefault="00F16AAB" w:rsidP="00553AA2">
            <w:pPr>
              <w:spacing w:after="0" w:line="240" w:lineRule="auto"/>
              <w:jc w:val="both"/>
              <w:rPr>
                <w:rFonts w:ascii="Times New Roman" w:hAnsi="Times New Roman"/>
                <w:sz w:val="24"/>
                <w:szCs w:val="24"/>
              </w:rPr>
            </w:pPr>
            <w:r>
              <w:rPr>
                <w:rFonts w:ascii="Times New Roman" w:hAnsi="Times New Roman"/>
                <w:sz w:val="24"/>
                <w:szCs w:val="24"/>
              </w:rPr>
              <w:t>)</w:t>
            </w:r>
          </w:p>
        </w:tc>
        <w:tc>
          <w:tcPr>
            <w:tcW w:w="269"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69" w:type="dxa"/>
            <w:tcBorders>
              <w:top w:val="single" w:sz="4" w:space="0" w:color="auto"/>
              <w:left w:val="single" w:sz="4" w:space="0" w:color="auto"/>
              <w:bottom w:val="single" w:sz="4" w:space="0" w:color="auto"/>
              <w:right w:val="single" w:sz="4" w:space="0" w:color="auto"/>
            </w:tcBorders>
            <w:hideMark/>
          </w:tcPr>
          <w:p w:rsidR="00F16AAB" w:rsidRDefault="00F16AAB" w:rsidP="00553AA2">
            <w:pPr>
              <w:spacing w:after="0" w:line="240" w:lineRule="auto"/>
              <w:jc w:val="both"/>
              <w:rPr>
                <w:rFonts w:ascii="Times New Roman" w:hAnsi="Times New Roman"/>
                <w:sz w:val="24"/>
                <w:szCs w:val="24"/>
              </w:rPr>
            </w:pPr>
            <w:r>
              <w:rPr>
                <w:rFonts w:ascii="Times New Roman" w:hAnsi="Times New Roman"/>
                <w:sz w:val="24"/>
                <w:szCs w:val="24"/>
              </w:rPr>
              <w:t>-</w:t>
            </w:r>
          </w:p>
        </w:tc>
        <w:tc>
          <w:tcPr>
            <w:tcW w:w="270"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69" w:type="dxa"/>
            <w:tcBorders>
              <w:top w:val="single" w:sz="4" w:space="0" w:color="auto"/>
              <w:left w:val="single" w:sz="4" w:space="0" w:color="auto"/>
              <w:bottom w:val="single" w:sz="4" w:space="0" w:color="auto"/>
              <w:right w:val="single" w:sz="4" w:space="0" w:color="auto"/>
            </w:tcBorders>
            <w:hideMark/>
          </w:tcPr>
          <w:p w:rsidR="00F16AAB" w:rsidRDefault="00F16AAB" w:rsidP="00553AA2">
            <w:pPr>
              <w:spacing w:after="0" w:line="240" w:lineRule="auto"/>
              <w:jc w:val="both"/>
              <w:rPr>
                <w:rFonts w:ascii="Times New Roman" w:hAnsi="Times New Roman"/>
                <w:sz w:val="24"/>
                <w:szCs w:val="24"/>
              </w:rPr>
            </w:pPr>
            <w:r>
              <w:rPr>
                <w:rFonts w:ascii="Times New Roman" w:hAnsi="Times New Roman"/>
                <w:sz w:val="24"/>
                <w:szCs w:val="24"/>
              </w:rPr>
              <w:t>-</w:t>
            </w:r>
          </w:p>
        </w:tc>
        <w:tc>
          <w:tcPr>
            <w:tcW w:w="270"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r>
    </w:tbl>
    <w:p w:rsidR="00F16AAB" w:rsidRDefault="00F16AAB" w:rsidP="00553AA2">
      <w:pPr>
        <w:pStyle w:val="11"/>
        <w:spacing w:after="0" w:line="240" w:lineRule="auto"/>
        <w:ind w:left="3600"/>
        <w:jc w:val="center"/>
        <w:rPr>
          <w:rFonts w:ascii="Times New Roman" w:hAnsi="Times New Roman"/>
          <w:sz w:val="16"/>
          <w:szCs w:val="28"/>
        </w:rPr>
      </w:pPr>
      <w:r>
        <w:rPr>
          <w:rFonts w:ascii="Times New Roman" w:hAnsi="Times New Roman"/>
          <w:sz w:val="16"/>
          <w:szCs w:val="28"/>
        </w:rPr>
        <w:t xml:space="preserve">                                </w:t>
      </w: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84"/>
        <w:gridCol w:w="290"/>
        <w:gridCol w:w="222"/>
        <w:gridCol w:w="236"/>
        <w:gridCol w:w="236"/>
        <w:gridCol w:w="290"/>
        <w:gridCol w:w="285"/>
        <w:gridCol w:w="284"/>
        <w:gridCol w:w="283"/>
        <w:gridCol w:w="290"/>
      </w:tblGrid>
      <w:tr w:rsidR="00F16AAB" w:rsidRPr="00F16AAB" w:rsidTr="00F16AAB">
        <w:tc>
          <w:tcPr>
            <w:tcW w:w="4928" w:type="dxa"/>
            <w:tcBorders>
              <w:top w:val="nil"/>
              <w:left w:val="nil"/>
              <w:bottom w:val="nil"/>
              <w:right w:val="single" w:sz="4" w:space="0" w:color="auto"/>
            </w:tcBorders>
            <w:hideMark/>
          </w:tcPr>
          <w:p w:rsidR="00F16AAB" w:rsidRDefault="00F16AAB" w:rsidP="00553AA2">
            <w:pPr>
              <w:spacing w:after="0" w:line="240" w:lineRule="auto"/>
              <w:jc w:val="right"/>
              <w:rPr>
                <w:rFonts w:ascii="Times New Roman" w:hAnsi="Times New Roman"/>
                <w:sz w:val="24"/>
                <w:szCs w:val="24"/>
              </w:rPr>
            </w:pPr>
            <w:r>
              <w:rPr>
                <w:rFonts w:ascii="Times New Roman" w:hAnsi="Times New Roman"/>
                <w:sz w:val="24"/>
                <w:szCs w:val="24"/>
              </w:rPr>
              <w:t xml:space="preserve">Регистрационный номер   </w:t>
            </w:r>
          </w:p>
        </w:tc>
        <w:tc>
          <w:tcPr>
            <w:tcW w:w="284"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90"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22"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90"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c>
          <w:tcPr>
            <w:tcW w:w="290" w:type="dxa"/>
            <w:tcBorders>
              <w:top w:val="single" w:sz="4" w:space="0" w:color="auto"/>
              <w:left w:val="single" w:sz="4" w:space="0" w:color="auto"/>
              <w:bottom w:val="single" w:sz="4" w:space="0" w:color="auto"/>
              <w:right w:val="single" w:sz="4" w:space="0" w:color="auto"/>
            </w:tcBorders>
          </w:tcPr>
          <w:p w:rsidR="00F16AAB" w:rsidRDefault="00F16AAB" w:rsidP="00553AA2">
            <w:pPr>
              <w:spacing w:after="0" w:line="240" w:lineRule="auto"/>
              <w:jc w:val="both"/>
              <w:rPr>
                <w:rFonts w:ascii="Times New Roman" w:hAnsi="Times New Roman"/>
                <w:sz w:val="24"/>
                <w:szCs w:val="24"/>
              </w:rPr>
            </w:pPr>
          </w:p>
        </w:tc>
      </w:tr>
    </w:tbl>
    <w:p w:rsidR="00671A5C" w:rsidRPr="00671A5C" w:rsidRDefault="00631740" w:rsidP="00671A5C">
      <w:pPr>
        <w:spacing w:after="0" w:line="240" w:lineRule="auto"/>
        <w:ind w:left="5387"/>
        <w:jc w:val="center"/>
        <w:rPr>
          <w:rFonts w:ascii="Times New Roman" w:eastAsia="Calibri" w:hAnsi="Times New Roman"/>
          <w:b/>
          <w:lang w:eastAsia="en-US"/>
        </w:rPr>
      </w:pPr>
      <w:r>
        <w:rPr>
          <w:rFonts w:ascii="Times New Roman" w:eastAsia="Calibri" w:hAnsi="Times New Roman"/>
          <w:b/>
          <w:sz w:val="24"/>
          <w:szCs w:val="24"/>
          <w:lang w:eastAsia="en-US"/>
        </w:rPr>
        <w:br w:type="page"/>
      </w:r>
      <w:r w:rsidR="00671A5C" w:rsidRPr="00671A5C">
        <w:rPr>
          <w:rFonts w:ascii="Times New Roman" w:eastAsia="Calibri" w:hAnsi="Times New Roman"/>
          <w:b/>
          <w:lang w:eastAsia="en-US"/>
        </w:rPr>
        <w:lastRenderedPageBreak/>
        <w:t xml:space="preserve">Приложение </w:t>
      </w:r>
      <w:r w:rsidR="00671A5C">
        <w:rPr>
          <w:rFonts w:ascii="Times New Roman" w:eastAsia="Calibri" w:hAnsi="Times New Roman"/>
          <w:b/>
          <w:lang w:eastAsia="en-US"/>
        </w:rPr>
        <w:t>2</w:t>
      </w:r>
    </w:p>
    <w:p w:rsidR="00671A5C" w:rsidRPr="00671A5C" w:rsidRDefault="00671A5C" w:rsidP="00671A5C">
      <w:pPr>
        <w:tabs>
          <w:tab w:val="left" w:pos="1798"/>
        </w:tabs>
        <w:spacing w:after="0" w:line="240" w:lineRule="auto"/>
        <w:ind w:left="5103"/>
        <w:jc w:val="center"/>
        <w:rPr>
          <w:rFonts w:ascii="Times New Roman" w:eastAsia="Calibri" w:hAnsi="Times New Roman"/>
          <w:b/>
          <w:lang w:eastAsia="en-US"/>
        </w:rPr>
      </w:pPr>
      <w:r w:rsidRPr="00671A5C">
        <w:rPr>
          <w:rFonts w:ascii="Times New Roman" w:eastAsia="Calibri" w:hAnsi="Times New Roman"/>
          <w:b/>
          <w:lang w:eastAsia="en-US"/>
        </w:rPr>
        <w:t xml:space="preserve">к Порядку регистрации для участия </w:t>
      </w:r>
    </w:p>
    <w:p w:rsidR="00671A5C" w:rsidRPr="00671A5C" w:rsidRDefault="00671A5C" w:rsidP="00671A5C">
      <w:pPr>
        <w:tabs>
          <w:tab w:val="left" w:pos="1798"/>
        </w:tabs>
        <w:spacing w:after="0" w:line="240" w:lineRule="auto"/>
        <w:ind w:left="5103"/>
        <w:jc w:val="center"/>
        <w:rPr>
          <w:rFonts w:ascii="Times New Roman" w:eastAsia="Calibri" w:hAnsi="Times New Roman"/>
          <w:b/>
          <w:lang w:eastAsia="en-US"/>
        </w:rPr>
      </w:pPr>
      <w:r w:rsidRPr="00671A5C">
        <w:rPr>
          <w:rFonts w:ascii="Times New Roman" w:eastAsia="Calibri" w:hAnsi="Times New Roman"/>
          <w:b/>
          <w:lang w:eastAsia="en-US"/>
        </w:rPr>
        <w:t>в написании итогового сочинения (изложения) на территории Белгородской области в 2022-2023 учебном году</w:t>
      </w:r>
    </w:p>
    <w:p w:rsidR="009052CD" w:rsidRPr="00671A5C" w:rsidRDefault="009052CD" w:rsidP="00671A5C">
      <w:pPr>
        <w:spacing w:after="0" w:line="240" w:lineRule="auto"/>
        <w:ind w:left="5387"/>
        <w:jc w:val="center"/>
        <w:rPr>
          <w:rFonts w:ascii="Times New Roman" w:hAnsi="Times New Roman"/>
          <w:i/>
          <w:color w:val="000000"/>
          <w:sz w:val="28"/>
          <w:szCs w:val="28"/>
        </w:rPr>
      </w:pPr>
    </w:p>
    <w:p w:rsidR="009052CD" w:rsidRPr="002D0F11" w:rsidRDefault="00671A5C" w:rsidP="00D11179">
      <w:pPr>
        <w:pStyle w:val="af1"/>
        <w:ind w:right="-1"/>
        <w:jc w:val="center"/>
        <w:outlineLvl w:val="0"/>
        <w:rPr>
          <w:b/>
          <w:sz w:val="26"/>
          <w:szCs w:val="26"/>
        </w:rPr>
      </w:pPr>
      <w:r>
        <w:rPr>
          <w:b/>
          <w:sz w:val="26"/>
          <w:szCs w:val="26"/>
        </w:rPr>
        <w:t>Форма</w:t>
      </w:r>
      <w:r w:rsidR="00745A11" w:rsidRPr="002D0F11">
        <w:rPr>
          <w:b/>
          <w:sz w:val="26"/>
          <w:szCs w:val="26"/>
        </w:rPr>
        <w:t xml:space="preserve"> заявления </w:t>
      </w:r>
      <w:r w:rsidR="009052CD" w:rsidRPr="002D0F11">
        <w:rPr>
          <w:b/>
          <w:sz w:val="26"/>
          <w:szCs w:val="26"/>
        </w:rPr>
        <w:t xml:space="preserve">на участие в итоговом сочинении </w:t>
      </w:r>
      <w:r w:rsidR="00DC3CFA" w:rsidRPr="002D0F11">
        <w:rPr>
          <w:b/>
          <w:sz w:val="26"/>
          <w:szCs w:val="26"/>
        </w:rPr>
        <w:t xml:space="preserve">для </w:t>
      </w:r>
      <w:r w:rsidR="00745A11" w:rsidRPr="002D0F11">
        <w:rPr>
          <w:b/>
          <w:sz w:val="26"/>
          <w:szCs w:val="26"/>
        </w:rPr>
        <w:t>выпускников прошлых лет, лиц, обучающихся по образовательным программам среднего профессионального образования, обучающихся, получающих среднее общее образование в иностранных образовательных организациях</w:t>
      </w:r>
    </w:p>
    <w:tbl>
      <w:tblPr>
        <w:tblW w:w="9792" w:type="dxa"/>
        <w:tblLook w:val="01E0"/>
      </w:tblPr>
      <w:tblGrid>
        <w:gridCol w:w="538"/>
        <w:gridCol w:w="398"/>
        <w:gridCol w:w="398"/>
        <w:gridCol w:w="398"/>
        <w:gridCol w:w="400"/>
        <w:gridCol w:w="400"/>
        <w:gridCol w:w="400"/>
        <w:gridCol w:w="400"/>
        <w:gridCol w:w="402"/>
        <w:gridCol w:w="402"/>
        <w:gridCol w:w="276"/>
        <w:gridCol w:w="126"/>
        <w:gridCol w:w="402"/>
        <w:gridCol w:w="123"/>
        <w:gridCol w:w="278"/>
        <w:gridCol w:w="401"/>
        <w:gridCol w:w="401"/>
        <w:gridCol w:w="401"/>
        <w:gridCol w:w="401"/>
        <w:gridCol w:w="401"/>
        <w:gridCol w:w="401"/>
        <w:gridCol w:w="401"/>
        <w:gridCol w:w="401"/>
        <w:gridCol w:w="401"/>
        <w:gridCol w:w="401"/>
        <w:gridCol w:w="441"/>
      </w:tblGrid>
      <w:tr w:rsidR="009052CD" w:rsidRPr="00847F99" w:rsidTr="005D34AC">
        <w:trPr>
          <w:cantSplit/>
          <w:trHeight w:val="935"/>
        </w:trPr>
        <w:tc>
          <w:tcPr>
            <w:tcW w:w="4412" w:type="dxa"/>
            <w:gridSpan w:val="11"/>
          </w:tcPr>
          <w:p w:rsidR="009052CD" w:rsidRPr="006D4FE1" w:rsidRDefault="009052CD" w:rsidP="00D11179">
            <w:pPr>
              <w:spacing w:after="0" w:line="240" w:lineRule="auto"/>
              <w:rPr>
                <w:rFonts w:ascii="Times New Roman" w:hAnsi="Times New Roman"/>
              </w:rPr>
            </w:pPr>
          </w:p>
        </w:tc>
        <w:tc>
          <w:tcPr>
            <w:tcW w:w="5380" w:type="dxa"/>
            <w:gridSpan w:val="15"/>
          </w:tcPr>
          <w:p w:rsidR="009052CD" w:rsidRPr="00D11179" w:rsidRDefault="009052CD" w:rsidP="00D11179">
            <w:pPr>
              <w:spacing w:after="0" w:line="240" w:lineRule="auto"/>
              <w:rPr>
                <w:rFonts w:ascii="Times New Roman" w:hAnsi="Times New Roman"/>
                <w:sz w:val="16"/>
                <w:szCs w:val="16"/>
              </w:rPr>
            </w:pPr>
          </w:p>
          <w:p w:rsidR="005D34AC" w:rsidRDefault="005D34AC" w:rsidP="00D11179">
            <w:pPr>
              <w:spacing w:after="0" w:line="240" w:lineRule="auto"/>
              <w:ind w:left="691"/>
              <w:rPr>
                <w:rFonts w:ascii="Times New Roman" w:hAnsi="Times New Roman"/>
                <w:sz w:val="24"/>
                <w:szCs w:val="24"/>
              </w:rPr>
            </w:pPr>
            <w:r>
              <w:rPr>
                <w:rFonts w:ascii="Times New Roman" w:hAnsi="Times New Roman"/>
                <w:sz w:val="24"/>
                <w:szCs w:val="24"/>
              </w:rPr>
              <w:t>Председателю ГЭК Белгородской области</w:t>
            </w:r>
            <w:r>
              <w:rPr>
                <w:rFonts w:ascii="Times New Roman" w:hAnsi="Times New Roman"/>
                <w:sz w:val="24"/>
                <w:szCs w:val="24"/>
              </w:rPr>
              <w:br/>
              <w:t>при проведени</w:t>
            </w:r>
            <w:r w:rsidR="00D11179">
              <w:rPr>
                <w:rFonts w:ascii="Times New Roman" w:hAnsi="Times New Roman"/>
                <w:sz w:val="24"/>
                <w:szCs w:val="24"/>
              </w:rPr>
              <w:t>и</w:t>
            </w:r>
            <w:r>
              <w:rPr>
                <w:rFonts w:ascii="Times New Roman" w:hAnsi="Times New Roman"/>
                <w:sz w:val="24"/>
                <w:szCs w:val="24"/>
              </w:rPr>
              <w:t xml:space="preserve"> ГИА-11 </w:t>
            </w:r>
          </w:p>
          <w:p w:rsidR="009052CD" w:rsidRPr="00847F99" w:rsidRDefault="005D34AC" w:rsidP="00D11179">
            <w:pPr>
              <w:spacing w:after="0" w:line="240" w:lineRule="auto"/>
              <w:ind w:firstLine="675"/>
              <w:jc w:val="center"/>
              <w:rPr>
                <w:rFonts w:ascii="Times New Roman" w:hAnsi="Times New Roman"/>
                <w:sz w:val="24"/>
                <w:szCs w:val="24"/>
              </w:rPr>
            </w:pPr>
            <w:r>
              <w:rPr>
                <w:rFonts w:ascii="Times New Roman" w:hAnsi="Times New Roman"/>
                <w:sz w:val="24"/>
                <w:szCs w:val="24"/>
              </w:rPr>
              <w:t>__________________________________</w:t>
            </w:r>
          </w:p>
        </w:tc>
      </w:tr>
      <w:tr w:rsidR="009052CD" w:rsidRPr="001115C9" w:rsidTr="005D34AC">
        <w:trPr>
          <w:gridAfter w:val="12"/>
          <w:wAfter w:w="4729" w:type="dxa"/>
          <w:trHeight w:val="397"/>
        </w:trPr>
        <w:tc>
          <w:tcPr>
            <w:tcW w:w="5063" w:type="dxa"/>
            <w:gridSpan w:val="14"/>
          </w:tcPr>
          <w:p w:rsidR="009052CD" w:rsidRPr="001115C9" w:rsidRDefault="00427092" w:rsidP="00D11179">
            <w:pPr>
              <w:spacing w:after="0" w:line="240" w:lineRule="auto"/>
              <w:jc w:val="right"/>
              <w:rPr>
                <w:rFonts w:ascii="Times New Roman" w:hAnsi="Times New Roman"/>
                <w:b/>
                <w:sz w:val="24"/>
                <w:szCs w:val="24"/>
              </w:rPr>
            </w:pPr>
            <w:r>
              <w:rPr>
                <w:rFonts w:ascii="Times New Roman" w:hAnsi="Times New Roman"/>
                <w:b/>
                <w:sz w:val="24"/>
                <w:szCs w:val="24"/>
              </w:rPr>
              <w:t>З</w:t>
            </w:r>
            <w:r w:rsidR="009052CD" w:rsidRPr="001115C9">
              <w:rPr>
                <w:rFonts w:ascii="Times New Roman" w:hAnsi="Times New Roman"/>
                <w:b/>
                <w:sz w:val="24"/>
                <w:szCs w:val="24"/>
              </w:rPr>
              <w:t>аявление</w:t>
            </w:r>
          </w:p>
        </w:tc>
      </w:tr>
      <w:tr w:rsidR="005D34AC" w:rsidRPr="001115C9" w:rsidTr="005D3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1" w:type="dxa"/>
          <w:trHeight w:hRule="exact" w:val="340"/>
        </w:trPr>
        <w:tc>
          <w:tcPr>
            <w:tcW w:w="538" w:type="dxa"/>
            <w:tcBorders>
              <w:top w:val="nil"/>
              <w:left w:val="nil"/>
              <w:bottom w:val="nil"/>
            </w:tcBorders>
          </w:tcPr>
          <w:p w:rsidR="005D34AC" w:rsidRPr="001115C9" w:rsidRDefault="005D34AC" w:rsidP="00D11179">
            <w:pPr>
              <w:spacing w:after="0" w:line="240" w:lineRule="auto"/>
              <w:contextualSpacing/>
              <w:jc w:val="both"/>
              <w:rPr>
                <w:rFonts w:ascii="Times New Roman" w:hAnsi="Times New Roman"/>
                <w:b/>
                <w:sz w:val="24"/>
                <w:szCs w:val="24"/>
              </w:rPr>
            </w:pPr>
            <w:r w:rsidRPr="001115C9">
              <w:rPr>
                <w:rFonts w:ascii="Times New Roman" w:hAnsi="Times New Roman"/>
                <w:b/>
                <w:sz w:val="24"/>
                <w:szCs w:val="24"/>
              </w:rPr>
              <w:t>Я,</w:t>
            </w:r>
          </w:p>
        </w:tc>
        <w:tc>
          <w:tcPr>
            <w:tcW w:w="398"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398"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398"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400"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400"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400"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400"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402"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402"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402" w:type="dxa"/>
            <w:gridSpan w:val="2"/>
          </w:tcPr>
          <w:p w:rsidR="005D34AC" w:rsidRPr="001115C9" w:rsidRDefault="005D34AC" w:rsidP="00D11179">
            <w:pPr>
              <w:spacing w:after="0" w:line="240" w:lineRule="auto"/>
              <w:contextualSpacing/>
              <w:jc w:val="both"/>
              <w:rPr>
                <w:rFonts w:ascii="Times New Roman" w:hAnsi="Times New Roman"/>
                <w:sz w:val="24"/>
                <w:szCs w:val="24"/>
              </w:rPr>
            </w:pPr>
          </w:p>
        </w:tc>
        <w:tc>
          <w:tcPr>
            <w:tcW w:w="402"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401" w:type="dxa"/>
            <w:gridSpan w:val="2"/>
          </w:tcPr>
          <w:p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rsidR="005D34AC" w:rsidRPr="001115C9" w:rsidRDefault="005D34AC" w:rsidP="00D11179">
            <w:pPr>
              <w:spacing w:after="0" w:line="240" w:lineRule="auto"/>
              <w:contextualSpacing/>
              <w:jc w:val="both"/>
              <w:rPr>
                <w:rFonts w:ascii="Times New Roman" w:hAnsi="Times New Roman"/>
                <w:sz w:val="24"/>
                <w:szCs w:val="24"/>
              </w:rPr>
            </w:pPr>
          </w:p>
        </w:tc>
      </w:tr>
    </w:tbl>
    <w:p w:rsidR="009052CD" w:rsidRPr="001115C9" w:rsidRDefault="009052CD" w:rsidP="00D11179">
      <w:pPr>
        <w:spacing w:after="0" w:line="240" w:lineRule="auto"/>
        <w:contextualSpacing/>
        <w:jc w:val="center"/>
        <w:rPr>
          <w:rFonts w:ascii="Times New Roman" w:hAnsi="Times New Roman"/>
          <w:i/>
          <w:sz w:val="24"/>
          <w:szCs w:val="24"/>
          <w:vertAlign w:val="superscript"/>
        </w:rPr>
      </w:pPr>
      <w:r w:rsidRPr="001115C9">
        <w:rPr>
          <w:rFonts w:ascii="Times New Roman" w:hAnsi="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386"/>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3"/>
      </w:tblGrid>
      <w:tr w:rsidR="005D34AC" w:rsidRPr="001115C9" w:rsidTr="005D34AC">
        <w:trPr>
          <w:trHeight w:hRule="exact" w:val="340"/>
        </w:trPr>
        <w:tc>
          <w:tcPr>
            <w:tcW w:w="276" w:type="pct"/>
            <w:tcBorders>
              <w:top w:val="nil"/>
              <w:left w:val="nil"/>
              <w:bottom w:val="nil"/>
            </w:tcBorders>
          </w:tcPr>
          <w:p w:rsidR="005D34AC" w:rsidRPr="001115C9" w:rsidRDefault="005D34AC" w:rsidP="00D11179">
            <w:pPr>
              <w:spacing w:after="0" w:line="240" w:lineRule="auto"/>
              <w:contextualSpacing/>
              <w:jc w:val="both"/>
              <w:rPr>
                <w:rFonts w:ascii="Times New Roman" w:hAnsi="Times New Roman"/>
                <w:sz w:val="24"/>
                <w:szCs w:val="24"/>
              </w:rPr>
            </w:pPr>
          </w:p>
        </w:tc>
        <w:tc>
          <w:tcPr>
            <w:tcW w:w="204"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4"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4"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5"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5"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5"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5"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r>
    </w:tbl>
    <w:p w:rsidR="009052CD" w:rsidRPr="001115C9" w:rsidRDefault="009052CD" w:rsidP="00D11179">
      <w:pPr>
        <w:spacing w:after="0" w:line="240" w:lineRule="auto"/>
        <w:contextualSpacing/>
        <w:jc w:val="center"/>
        <w:rPr>
          <w:rFonts w:ascii="Times New Roman" w:hAnsi="Times New Roman"/>
          <w:i/>
          <w:sz w:val="24"/>
          <w:szCs w:val="24"/>
          <w:vertAlign w:val="superscript"/>
        </w:rPr>
      </w:pPr>
      <w:r w:rsidRPr="001115C9">
        <w:rPr>
          <w:rFonts w:ascii="Times New Roman" w:hAnsi="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386"/>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3"/>
      </w:tblGrid>
      <w:tr w:rsidR="005D34AC" w:rsidRPr="001115C9" w:rsidTr="005D34AC">
        <w:trPr>
          <w:trHeight w:hRule="exact" w:val="340"/>
        </w:trPr>
        <w:tc>
          <w:tcPr>
            <w:tcW w:w="276" w:type="pct"/>
            <w:tcBorders>
              <w:top w:val="nil"/>
              <w:left w:val="nil"/>
              <w:bottom w:val="nil"/>
            </w:tcBorders>
          </w:tcPr>
          <w:p w:rsidR="005D34AC" w:rsidRPr="001115C9" w:rsidRDefault="005D34AC" w:rsidP="00D11179">
            <w:pPr>
              <w:spacing w:after="0" w:line="240" w:lineRule="auto"/>
              <w:contextualSpacing/>
              <w:jc w:val="both"/>
              <w:rPr>
                <w:rFonts w:ascii="Times New Roman" w:hAnsi="Times New Roman"/>
                <w:sz w:val="24"/>
                <w:szCs w:val="24"/>
              </w:rPr>
            </w:pPr>
          </w:p>
        </w:tc>
        <w:tc>
          <w:tcPr>
            <w:tcW w:w="204"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4"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4"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5"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5"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5"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5"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rsidR="005D34AC" w:rsidRPr="001115C9" w:rsidRDefault="005D34AC" w:rsidP="00D11179">
            <w:pPr>
              <w:spacing w:after="0" w:line="240" w:lineRule="auto"/>
              <w:contextualSpacing/>
              <w:jc w:val="both"/>
              <w:rPr>
                <w:rFonts w:ascii="Times New Roman" w:hAnsi="Times New Roman"/>
                <w:sz w:val="24"/>
                <w:szCs w:val="24"/>
              </w:rPr>
            </w:pPr>
          </w:p>
        </w:tc>
      </w:tr>
    </w:tbl>
    <w:p w:rsidR="00FC493E" w:rsidRPr="009279DE" w:rsidRDefault="009279DE" w:rsidP="00D11179">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отчество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425"/>
        <w:gridCol w:w="425"/>
        <w:gridCol w:w="425"/>
        <w:gridCol w:w="426"/>
        <w:gridCol w:w="425"/>
        <w:gridCol w:w="425"/>
        <w:gridCol w:w="426"/>
        <w:gridCol w:w="425"/>
        <w:gridCol w:w="425"/>
        <w:gridCol w:w="426"/>
      </w:tblGrid>
      <w:tr w:rsidR="00D11179" w:rsidRPr="00062CE3" w:rsidTr="00062CE3">
        <w:trPr>
          <w:trHeight w:val="370"/>
        </w:trPr>
        <w:tc>
          <w:tcPr>
            <w:tcW w:w="2376" w:type="dxa"/>
            <w:tcBorders>
              <w:top w:val="nil"/>
              <w:left w:val="nil"/>
              <w:bottom w:val="nil"/>
              <w:right w:val="single" w:sz="4" w:space="0" w:color="auto"/>
            </w:tcBorders>
            <w:shd w:val="clear" w:color="auto" w:fill="auto"/>
            <w:vAlign w:val="center"/>
            <w:hideMark/>
          </w:tcPr>
          <w:p w:rsidR="00D11179" w:rsidRPr="00062CE3" w:rsidRDefault="00D11179" w:rsidP="00062CE3">
            <w:pPr>
              <w:spacing w:after="0" w:line="240" w:lineRule="auto"/>
              <w:rPr>
                <w:rFonts w:ascii="Times New Roman" w:hAnsi="Times New Roman"/>
                <w:b/>
                <w:sz w:val="24"/>
                <w:szCs w:val="24"/>
              </w:rPr>
            </w:pPr>
            <w:r w:rsidRPr="00062CE3">
              <w:rPr>
                <w:rFonts w:ascii="Times New Roman" w:hAnsi="Times New Roman"/>
                <w:b/>
                <w:sz w:val="24"/>
                <w:szCs w:val="24"/>
              </w:rPr>
              <w:t>Дата рождения</w:t>
            </w:r>
            <w:r w:rsidRPr="00062CE3">
              <w:rPr>
                <w:rFonts w:ascii="Times New Roman" w:hAnsi="Times New Roman"/>
                <w:sz w:val="24"/>
                <w:szCs w:val="24"/>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D11179" w:rsidRPr="00062CE3" w:rsidRDefault="00D11179"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ч</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D11179" w:rsidRPr="00062CE3" w:rsidRDefault="00D11179"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ч</w:t>
            </w:r>
          </w:p>
        </w:tc>
        <w:tc>
          <w:tcPr>
            <w:tcW w:w="425" w:type="dxa"/>
            <w:tcBorders>
              <w:top w:val="nil"/>
              <w:left w:val="single" w:sz="4" w:space="0" w:color="auto"/>
              <w:bottom w:val="nil"/>
              <w:right w:val="single" w:sz="4" w:space="0" w:color="auto"/>
            </w:tcBorders>
            <w:shd w:val="clear" w:color="auto" w:fill="auto"/>
            <w:vAlign w:val="center"/>
            <w:hideMark/>
          </w:tcPr>
          <w:p w:rsidR="00D11179" w:rsidRPr="00062CE3" w:rsidRDefault="00D11179" w:rsidP="00062CE3">
            <w:pPr>
              <w:spacing w:after="0" w:line="240" w:lineRule="auto"/>
              <w:rPr>
                <w:rFonts w:ascii="Times New Roman" w:hAnsi="Times New Roman"/>
                <w:sz w:val="24"/>
                <w:szCs w:val="24"/>
              </w:rPr>
            </w:pPr>
            <w:r w:rsidRPr="00062CE3">
              <w:rPr>
                <w:rFonts w:ascii="Times New Roman" w:hAnsi="Times New Roman"/>
                <w:sz w:val="24"/>
                <w:szCs w:val="24"/>
              </w:rPr>
              <w:t>.</w:t>
            </w:r>
          </w:p>
        </w:tc>
        <w:tc>
          <w:tcPr>
            <w:tcW w:w="42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D11179" w:rsidRPr="00062CE3" w:rsidRDefault="00D11179"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м</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D11179" w:rsidRPr="00062CE3" w:rsidRDefault="00D11179"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м</w:t>
            </w:r>
          </w:p>
        </w:tc>
        <w:tc>
          <w:tcPr>
            <w:tcW w:w="425" w:type="dxa"/>
            <w:tcBorders>
              <w:top w:val="nil"/>
              <w:left w:val="single" w:sz="4" w:space="0" w:color="auto"/>
              <w:bottom w:val="nil"/>
              <w:right w:val="single" w:sz="4" w:space="0" w:color="auto"/>
            </w:tcBorders>
            <w:shd w:val="clear" w:color="auto" w:fill="auto"/>
            <w:vAlign w:val="center"/>
            <w:hideMark/>
          </w:tcPr>
          <w:p w:rsidR="00D11179" w:rsidRPr="00062CE3" w:rsidRDefault="00D11179" w:rsidP="00062CE3">
            <w:pPr>
              <w:spacing w:after="0" w:line="240" w:lineRule="auto"/>
              <w:rPr>
                <w:rFonts w:ascii="Times New Roman" w:hAnsi="Times New Roman"/>
                <w:sz w:val="24"/>
                <w:szCs w:val="24"/>
              </w:rPr>
            </w:pPr>
            <w:r w:rsidRPr="00062CE3">
              <w:rPr>
                <w:rFonts w:ascii="Times New Roman" w:hAnsi="Times New Roman"/>
                <w:sz w:val="24"/>
                <w:szCs w:val="24"/>
              </w:rPr>
              <w:t>.</w:t>
            </w:r>
          </w:p>
        </w:tc>
        <w:tc>
          <w:tcPr>
            <w:tcW w:w="42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D11179" w:rsidRPr="00062CE3" w:rsidRDefault="00D11179"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г</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1179" w:rsidRPr="00062CE3" w:rsidRDefault="00D11179"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г</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1179" w:rsidRPr="00062CE3" w:rsidRDefault="00D11179"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г</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1179" w:rsidRPr="00062CE3" w:rsidRDefault="00D11179"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г</w:t>
            </w:r>
          </w:p>
        </w:tc>
      </w:tr>
    </w:tbl>
    <w:p w:rsidR="00D11179" w:rsidRPr="00D11179" w:rsidRDefault="00D11179" w:rsidP="00D11179">
      <w:pPr>
        <w:spacing w:after="0" w:line="240" w:lineRule="auto"/>
        <w:jc w:val="both"/>
        <w:rPr>
          <w:rFonts w:ascii="Times New Roman" w:hAnsi="Times New Roman"/>
          <w:sz w:val="16"/>
          <w:szCs w:val="16"/>
        </w:rPr>
      </w:pPr>
    </w:p>
    <w:p w:rsidR="009052CD" w:rsidRPr="001115C9" w:rsidRDefault="00C87590" w:rsidP="00D11179">
      <w:pPr>
        <w:spacing w:after="0" w:line="240" w:lineRule="auto"/>
        <w:jc w:val="both"/>
        <w:rPr>
          <w:rFonts w:ascii="Times New Roman" w:hAnsi="Times New Roman"/>
          <w:sz w:val="24"/>
          <w:szCs w:val="24"/>
        </w:rPr>
      </w:pPr>
      <w:r w:rsidRPr="00C87590">
        <w:rPr>
          <w:rFonts w:ascii="Times New Roman" w:hAnsi="Times New Roman"/>
          <w:b/>
          <w:sz w:val="24"/>
          <w:szCs w:val="24"/>
        </w:rPr>
        <w:t>Наименование документа, удостоверяющего личность</w:t>
      </w:r>
      <w:r w:rsidR="00427092">
        <w:rPr>
          <w:rFonts w:ascii="Times New Roman" w:hAnsi="Times New Roman"/>
          <w:sz w:val="24"/>
          <w:szCs w:val="24"/>
        </w:rPr>
        <w:t>____________________________</w:t>
      </w:r>
    </w:p>
    <w:p w:rsidR="009052CD" w:rsidRPr="00D11179" w:rsidRDefault="009052CD" w:rsidP="00D11179">
      <w:pPr>
        <w:spacing w:after="0" w:line="240" w:lineRule="auto"/>
        <w:jc w:val="both"/>
        <w:rPr>
          <w:rFonts w:ascii="Times New Roman" w:hAnsi="Times New Roman"/>
          <w:sz w:val="16"/>
          <w:szCs w:val="16"/>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
        <w:gridCol w:w="365"/>
        <w:gridCol w:w="365"/>
        <w:gridCol w:w="365"/>
        <w:gridCol w:w="365"/>
        <w:gridCol w:w="365"/>
        <w:gridCol w:w="365"/>
        <w:gridCol w:w="365"/>
        <w:gridCol w:w="365"/>
        <w:gridCol w:w="365"/>
        <w:gridCol w:w="1024"/>
        <w:gridCol w:w="365"/>
        <w:gridCol w:w="365"/>
        <w:gridCol w:w="365"/>
        <w:gridCol w:w="365"/>
        <w:gridCol w:w="365"/>
        <w:gridCol w:w="365"/>
        <w:gridCol w:w="365"/>
        <w:gridCol w:w="365"/>
        <w:gridCol w:w="365"/>
        <w:gridCol w:w="365"/>
        <w:gridCol w:w="365"/>
        <w:gridCol w:w="365"/>
      </w:tblGrid>
      <w:tr w:rsidR="00A60042" w:rsidRPr="009D6B62" w:rsidTr="005D34AC">
        <w:trPr>
          <w:trHeight w:hRule="exact" w:val="352"/>
        </w:trPr>
        <w:tc>
          <w:tcPr>
            <w:tcW w:w="1044" w:type="dxa"/>
            <w:tcBorders>
              <w:top w:val="nil"/>
              <w:left w:val="nil"/>
              <w:bottom w:val="nil"/>
            </w:tcBorders>
          </w:tcPr>
          <w:p w:rsidR="00A60042" w:rsidRPr="009D6B62" w:rsidRDefault="00A60042" w:rsidP="00D11179">
            <w:pPr>
              <w:spacing w:after="0" w:line="240" w:lineRule="auto"/>
              <w:jc w:val="both"/>
              <w:rPr>
                <w:rFonts w:ascii="Times New Roman" w:hAnsi="Times New Roman"/>
                <w:b/>
                <w:sz w:val="24"/>
                <w:szCs w:val="24"/>
              </w:rPr>
            </w:pPr>
            <w:r w:rsidRPr="009D6B62">
              <w:rPr>
                <w:rFonts w:ascii="Times New Roman" w:hAnsi="Times New Roman"/>
                <w:b/>
                <w:sz w:val="24"/>
                <w:szCs w:val="24"/>
              </w:rPr>
              <w:t>Серия</w:t>
            </w: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1024" w:type="dxa"/>
            <w:tcBorders>
              <w:top w:val="nil"/>
              <w:bottom w:val="nil"/>
            </w:tcBorders>
          </w:tcPr>
          <w:p w:rsidR="00A60042" w:rsidRPr="009D6B62" w:rsidRDefault="00A60042" w:rsidP="00D11179">
            <w:pPr>
              <w:spacing w:after="0" w:line="240" w:lineRule="auto"/>
              <w:jc w:val="both"/>
              <w:rPr>
                <w:rFonts w:ascii="Times New Roman" w:hAnsi="Times New Roman"/>
                <w:b/>
                <w:sz w:val="24"/>
                <w:szCs w:val="24"/>
              </w:rPr>
            </w:pPr>
            <w:r w:rsidRPr="009D6B62">
              <w:rPr>
                <w:rFonts w:ascii="Times New Roman" w:hAnsi="Times New Roman"/>
                <w:b/>
                <w:sz w:val="24"/>
                <w:szCs w:val="24"/>
              </w:rPr>
              <w:t>Номер</w:t>
            </w: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c>
          <w:tcPr>
            <w:tcW w:w="365" w:type="dxa"/>
          </w:tcPr>
          <w:p w:rsidR="00A60042" w:rsidRPr="009D6B62" w:rsidRDefault="00A60042" w:rsidP="00D11179">
            <w:pPr>
              <w:spacing w:after="0" w:line="240" w:lineRule="auto"/>
              <w:jc w:val="both"/>
              <w:rPr>
                <w:rFonts w:ascii="Times New Roman" w:hAnsi="Times New Roman"/>
                <w:sz w:val="24"/>
                <w:szCs w:val="24"/>
              </w:rPr>
            </w:pPr>
          </w:p>
        </w:tc>
      </w:tr>
    </w:tbl>
    <w:p w:rsidR="009052CD" w:rsidRPr="00D11179" w:rsidRDefault="009052CD" w:rsidP="00D11179">
      <w:pPr>
        <w:spacing w:after="0" w:line="240" w:lineRule="auto"/>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9052CD" w:rsidRPr="001115C9" w:rsidTr="001F449E">
        <w:trPr>
          <w:trHeight w:hRule="exact" w:val="340"/>
        </w:trPr>
        <w:tc>
          <w:tcPr>
            <w:tcW w:w="1134" w:type="dxa"/>
            <w:tcBorders>
              <w:top w:val="nil"/>
              <w:left w:val="nil"/>
              <w:bottom w:val="nil"/>
            </w:tcBorders>
          </w:tcPr>
          <w:p w:rsidR="009052CD" w:rsidRPr="001115C9" w:rsidRDefault="009052CD" w:rsidP="00D11179">
            <w:pPr>
              <w:spacing w:after="0" w:line="240" w:lineRule="auto"/>
              <w:jc w:val="both"/>
              <w:rPr>
                <w:rFonts w:ascii="Times New Roman" w:hAnsi="Times New Roman"/>
                <w:sz w:val="24"/>
                <w:szCs w:val="24"/>
              </w:rPr>
            </w:pPr>
            <w:r w:rsidRPr="001115C9">
              <w:rPr>
                <w:rFonts w:ascii="Times New Roman" w:hAnsi="Times New Roman"/>
                <w:b/>
                <w:sz w:val="24"/>
                <w:szCs w:val="24"/>
              </w:rPr>
              <w:t>Пол</w:t>
            </w:r>
            <w:r w:rsidRPr="001115C9">
              <w:rPr>
                <w:rFonts w:ascii="Times New Roman" w:hAnsi="Times New Roman"/>
                <w:sz w:val="24"/>
                <w:szCs w:val="24"/>
              </w:rPr>
              <w:t>:</w:t>
            </w:r>
          </w:p>
        </w:tc>
        <w:tc>
          <w:tcPr>
            <w:tcW w:w="397" w:type="dxa"/>
          </w:tcPr>
          <w:p w:rsidR="009052CD" w:rsidRPr="001115C9" w:rsidRDefault="009052CD" w:rsidP="00D11179">
            <w:pPr>
              <w:spacing w:after="0" w:line="240" w:lineRule="auto"/>
              <w:jc w:val="both"/>
              <w:rPr>
                <w:rFonts w:ascii="Times New Roman" w:hAnsi="Times New Roman"/>
                <w:sz w:val="24"/>
                <w:szCs w:val="24"/>
              </w:rPr>
            </w:pPr>
          </w:p>
        </w:tc>
        <w:tc>
          <w:tcPr>
            <w:tcW w:w="1701" w:type="dxa"/>
            <w:tcBorders>
              <w:top w:val="nil"/>
              <w:bottom w:val="nil"/>
            </w:tcBorders>
            <w:vAlign w:val="center"/>
          </w:tcPr>
          <w:p w:rsidR="009052CD" w:rsidRPr="001115C9" w:rsidRDefault="00A60042" w:rsidP="00D11179">
            <w:pPr>
              <w:spacing w:after="0" w:line="240" w:lineRule="auto"/>
              <w:rPr>
                <w:rFonts w:ascii="Times New Roman" w:hAnsi="Times New Roman"/>
                <w:sz w:val="24"/>
                <w:szCs w:val="24"/>
              </w:rPr>
            </w:pPr>
            <w:r>
              <w:rPr>
                <w:rFonts w:ascii="Times New Roman" w:hAnsi="Times New Roman"/>
                <w:sz w:val="24"/>
                <w:szCs w:val="24"/>
              </w:rPr>
              <w:t>М</w:t>
            </w:r>
            <w:r w:rsidR="009052CD" w:rsidRPr="001115C9">
              <w:rPr>
                <w:rFonts w:ascii="Times New Roman" w:hAnsi="Times New Roman"/>
                <w:sz w:val="24"/>
                <w:szCs w:val="24"/>
              </w:rPr>
              <w:t>ужской</w:t>
            </w:r>
          </w:p>
        </w:tc>
        <w:tc>
          <w:tcPr>
            <w:tcW w:w="397" w:type="dxa"/>
          </w:tcPr>
          <w:p w:rsidR="009052CD" w:rsidRPr="001115C9" w:rsidRDefault="009052CD" w:rsidP="00D11179">
            <w:pPr>
              <w:spacing w:after="0" w:line="240" w:lineRule="auto"/>
              <w:jc w:val="both"/>
              <w:rPr>
                <w:rFonts w:ascii="Times New Roman" w:hAnsi="Times New Roman"/>
                <w:sz w:val="24"/>
                <w:szCs w:val="24"/>
              </w:rPr>
            </w:pPr>
          </w:p>
        </w:tc>
        <w:tc>
          <w:tcPr>
            <w:tcW w:w="1583" w:type="dxa"/>
            <w:tcBorders>
              <w:top w:val="nil"/>
              <w:bottom w:val="nil"/>
              <w:right w:val="nil"/>
            </w:tcBorders>
            <w:vAlign w:val="center"/>
          </w:tcPr>
          <w:p w:rsidR="009052CD" w:rsidRPr="001115C9" w:rsidRDefault="00A60042" w:rsidP="00D11179">
            <w:pPr>
              <w:spacing w:after="0" w:line="240" w:lineRule="auto"/>
              <w:rPr>
                <w:rFonts w:ascii="Times New Roman" w:hAnsi="Times New Roman"/>
                <w:sz w:val="24"/>
                <w:szCs w:val="24"/>
              </w:rPr>
            </w:pPr>
            <w:r>
              <w:rPr>
                <w:rFonts w:ascii="Times New Roman" w:hAnsi="Times New Roman"/>
                <w:sz w:val="24"/>
                <w:szCs w:val="24"/>
              </w:rPr>
              <w:t>Ж</w:t>
            </w:r>
            <w:r w:rsidR="009052CD" w:rsidRPr="001115C9">
              <w:rPr>
                <w:rFonts w:ascii="Times New Roman" w:hAnsi="Times New Roman"/>
                <w:sz w:val="24"/>
                <w:szCs w:val="24"/>
              </w:rPr>
              <w:t>енский</w:t>
            </w:r>
          </w:p>
        </w:tc>
      </w:tr>
    </w:tbl>
    <w:p w:rsidR="009052CD" w:rsidRPr="00D11179" w:rsidRDefault="009052CD" w:rsidP="00D11179">
      <w:pPr>
        <w:spacing w:after="0" w:line="240" w:lineRule="auto"/>
        <w:jc w:val="both"/>
        <w:rPr>
          <w:rFonts w:ascii="Times New Roman" w:hAnsi="Times New Roman"/>
          <w:sz w:val="16"/>
          <w:szCs w:val="16"/>
        </w:rPr>
      </w:pPr>
    </w:p>
    <w:p w:rsidR="005D34AC" w:rsidRPr="005D660E" w:rsidRDefault="005D34AC" w:rsidP="00D11179">
      <w:pPr>
        <w:spacing w:after="0" w:line="240" w:lineRule="auto"/>
        <w:jc w:val="both"/>
        <w:rPr>
          <w:rFonts w:ascii="Times New Roman" w:hAnsi="Times New Roman"/>
          <w:i/>
          <w:sz w:val="16"/>
          <w:szCs w:val="16"/>
        </w:rPr>
      </w:pPr>
      <w:proofErr w:type="gramStart"/>
      <w:r>
        <w:rPr>
          <w:rFonts w:ascii="Times New Roman" w:hAnsi="Times New Roman"/>
          <w:sz w:val="24"/>
          <w:szCs w:val="24"/>
        </w:rPr>
        <w:t>Прошу зарегистрировать меня для участия в итоговом сочинении</w:t>
      </w:r>
      <w:r>
        <w:rPr>
          <w:rFonts w:ascii="Times New Roman" w:hAnsi="Times New Roman"/>
          <w:sz w:val="24"/>
          <w:szCs w:val="24"/>
        </w:rPr>
        <w:br/>
        <w:t xml:space="preserve"> «____»_______</w:t>
      </w:r>
      <w:r w:rsidR="00A204C4">
        <w:rPr>
          <w:rFonts w:ascii="Times New Roman" w:hAnsi="Times New Roman"/>
          <w:sz w:val="24"/>
          <w:szCs w:val="24"/>
        </w:rPr>
        <w:t>____</w:t>
      </w:r>
      <w:r>
        <w:rPr>
          <w:rFonts w:ascii="Times New Roman" w:hAnsi="Times New Roman"/>
          <w:sz w:val="24"/>
          <w:szCs w:val="24"/>
        </w:rPr>
        <w:t>______20___г.</w:t>
      </w:r>
      <w:r w:rsidRPr="005D34AC">
        <w:rPr>
          <w:rFonts w:ascii="Times New Roman" w:hAnsi="Times New Roman"/>
          <w:sz w:val="24"/>
          <w:szCs w:val="24"/>
        </w:rPr>
        <w:t xml:space="preserve"> </w:t>
      </w:r>
      <w:r>
        <w:rPr>
          <w:rFonts w:ascii="Times New Roman" w:hAnsi="Times New Roman"/>
          <w:sz w:val="24"/>
          <w:szCs w:val="24"/>
        </w:rPr>
        <w:t xml:space="preserve">для использования его результатов при приеме </w:t>
      </w:r>
      <w:r w:rsidR="00A204C4">
        <w:rPr>
          <w:rFonts w:ascii="Times New Roman" w:hAnsi="Times New Roman"/>
          <w:sz w:val="24"/>
          <w:szCs w:val="24"/>
        </w:rPr>
        <w:br/>
      </w:r>
      <w:r w:rsidRPr="005D660E">
        <w:rPr>
          <w:rFonts w:ascii="Times New Roman" w:hAnsi="Times New Roman"/>
          <w:i/>
          <w:sz w:val="16"/>
          <w:szCs w:val="16"/>
        </w:rPr>
        <w:t xml:space="preserve">указать дату участия в итоговом сочинении в соответствии с расписанием) </w:t>
      </w:r>
      <w:proofErr w:type="gramEnd"/>
    </w:p>
    <w:p w:rsidR="005D34AC" w:rsidRDefault="00A204C4" w:rsidP="00D11179">
      <w:pPr>
        <w:spacing w:after="0" w:line="240" w:lineRule="auto"/>
        <w:jc w:val="both"/>
        <w:rPr>
          <w:rFonts w:ascii="Times New Roman" w:hAnsi="Times New Roman"/>
          <w:sz w:val="24"/>
          <w:szCs w:val="24"/>
        </w:rPr>
      </w:pPr>
      <w:r>
        <w:rPr>
          <w:rFonts w:ascii="Times New Roman" w:hAnsi="Times New Roman"/>
          <w:sz w:val="24"/>
          <w:szCs w:val="24"/>
        </w:rPr>
        <w:t>в образова</w:t>
      </w:r>
      <w:r w:rsidR="005D34AC">
        <w:rPr>
          <w:rFonts w:ascii="Times New Roman" w:hAnsi="Times New Roman"/>
          <w:sz w:val="24"/>
          <w:szCs w:val="24"/>
        </w:rPr>
        <w:t>тельные организации высшего образования</w:t>
      </w:r>
      <w:r>
        <w:rPr>
          <w:rFonts w:ascii="Times New Roman" w:hAnsi="Times New Roman"/>
          <w:sz w:val="24"/>
          <w:szCs w:val="24"/>
        </w:rPr>
        <w:t>.</w:t>
      </w:r>
    </w:p>
    <w:p w:rsidR="005D660E" w:rsidRPr="00D11179" w:rsidRDefault="005D660E" w:rsidP="00D11179">
      <w:pPr>
        <w:spacing w:after="0" w:line="240" w:lineRule="auto"/>
        <w:ind w:firstLine="567"/>
        <w:jc w:val="both"/>
        <w:rPr>
          <w:rFonts w:ascii="Times New Roman" w:hAnsi="Times New Roman"/>
          <w:sz w:val="16"/>
          <w:szCs w:val="16"/>
          <w:lang w:eastAsia="en-US"/>
        </w:rPr>
      </w:pPr>
    </w:p>
    <w:p w:rsidR="005D660E" w:rsidRDefault="005D660E" w:rsidP="00D11179">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Прошу создать условия,</w:t>
      </w:r>
      <w:r>
        <w:rPr>
          <w:rFonts w:ascii="Times New Roman" w:hAnsi="Times New Roman"/>
          <w:sz w:val="24"/>
          <w:szCs w:val="24"/>
        </w:rPr>
        <w:t xml:space="preserve"> </w:t>
      </w:r>
      <w:r>
        <w:rPr>
          <w:rFonts w:ascii="Times New Roman" w:hAnsi="Times New Roman"/>
          <w:sz w:val="24"/>
          <w:szCs w:val="24"/>
          <w:lang w:eastAsia="en-US"/>
        </w:rPr>
        <w:t xml:space="preserve">учитывающие состояние здоровья, особенности психофизического развития, для написания итогового сочинения (изложения): </w:t>
      </w:r>
    </w:p>
    <w:p w:rsidR="005D660E" w:rsidRDefault="007B2E77" w:rsidP="00D11179">
      <w:pPr>
        <w:spacing w:after="0" w:line="240" w:lineRule="auto"/>
        <w:jc w:val="both"/>
        <w:rPr>
          <w:rFonts w:ascii="Times New Roman" w:hAnsi="Times New Roman"/>
          <w:sz w:val="24"/>
          <w:szCs w:val="24"/>
          <w:lang w:eastAsia="en-US"/>
        </w:rPr>
      </w:pPr>
      <w:r w:rsidRPr="007B2E77">
        <w:pict>
          <v:rect id="_x0000_s1049" style="position:absolute;left:0;text-align:left;margin-left:.2pt;margin-top:1.2pt;width:16.9pt;height:16.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5D660E">
        <w:rPr>
          <w:rFonts w:ascii="Times New Roman" w:hAnsi="Times New Roman"/>
          <w:sz w:val="24"/>
          <w:szCs w:val="24"/>
          <w:lang w:eastAsia="en-US"/>
        </w:rPr>
        <w:t xml:space="preserve">       увеличение продолжительности написания итогового сочинения (изложения) на 1,5 часа</w:t>
      </w:r>
    </w:p>
    <w:p w:rsidR="005D660E" w:rsidRDefault="005D660E" w:rsidP="00D1117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w:t>
      </w:r>
    </w:p>
    <w:p w:rsidR="005D660E" w:rsidRDefault="005D660E" w:rsidP="00D1117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rsidR="005D660E" w:rsidRDefault="005D660E" w:rsidP="00D11179">
      <w:pPr>
        <w:spacing w:after="0" w:line="240" w:lineRule="auto"/>
        <w:ind w:left="-425" w:right="-284"/>
        <w:jc w:val="center"/>
        <w:rPr>
          <w:rFonts w:ascii="Times New Roman" w:hAnsi="Times New Roman"/>
          <w:i/>
          <w:sz w:val="18"/>
          <w:szCs w:val="18"/>
          <w:lang w:eastAsia="en-US"/>
        </w:rPr>
      </w:pPr>
      <w:r>
        <w:rPr>
          <w:rFonts w:ascii="Times New Roman" w:hAnsi="Times New Roman"/>
          <w:i/>
          <w:sz w:val="18"/>
          <w:szCs w:val="18"/>
          <w:lang w:eastAsia="en-US"/>
        </w:rPr>
        <w:t>(иные дополнительные условия/материально-техническое оснащение,</w:t>
      </w:r>
      <w:r>
        <w:rPr>
          <w:rFonts w:ascii="Times New Roman" w:hAnsi="Times New Roman"/>
          <w:sz w:val="18"/>
          <w:szCs w:val="18"/>
        </w:rPr>
        <w:t xml:space="preserve"> </w:t>
      </w:r>
      <w:r>
        <w:rPr>
          <w:rFonts w:ascii="Times New Roman" w:hAnsi="Times New Roman"/>
          <w:i/>
          <w:sz w:val="18"/>
          <w:szCs w:val="18"/>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030C2D" w:rsidRPr="00D11179" w:rsidRDefault="00030C2D" w:rsidP="00D11179">
      <w:pPr>
        <w:spacing w:after="0" w:line="240" w:lineRule="auto"/>
        <w:jc w:val="both"/>
        <w:rPr>
          <w:rFonts w:ascii="Times New Roman" w:hAnsi="Times New Roman"/>
          <w:sz w:val="16"/>
          <w:szCs w:val="16"/>
          <w:lang w:eastAsia="en-US"/>
        </w:rPr>
      </w:pPr>
    </w:p>
    <w:p w:rsidR="005D660E" w:rsidRDefault="005D660E" w:rsidP="00D1117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Основание:</w:t>
      </w:r>
    </w:p>
    <w:tbl>
      <w:tblPr>
        <w:tblW w:w="0" w:type="auto"/>
        <w:tblLook w:val="01E0"/>
      </w:tblPr>
      <w:tblGrid>
        <w:gridCol w:w="4518"/>
        <w:gridCol w:w="426"/>
        <w:gridCol w:w="3697"/>
        <w:gridCol w:w="427"/>
      </w:tblGrid>
      <w:tr w:rsidR="005D660E" w:rsidTr="005D660E">
        <w:trPr>
          <w:trHeight w:hRule="exact" w:val="391"/>
        </w:trPr>
        <w:tc>
          <w:tcPr>
            <w:tcW w:w="4518" w:type="dxa"/>
            <w:tcBorders>
              <w:top w:val="nil"/>
              <w:left w:val="nil"/>
              <w:bottom w:val="nil"/>
              <w:right w:val="single" w:sz="4" w:space="0" w:color="auto"/>
            </w:tcBorders>
            <w:hideMark/>
          </w:tcPr>
          <w:p w:rsidR="005D660E" w:rsidRDefault="005D660E" w:rsidP="00D1117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Справка 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lang w:eastAsia="en-US"/>
              </w:rPr>
            </w:pPr>
          </w:p>
        </w:tc>
        <w:tc>
          <w:tcPr>
            <w:tcW w:w="3697" w:type="dxa"/>
            <w:tcBorders>
              <w:top w:val="nil"/>
              <w:left w:val="single" w:sz="4" w:space="0" w:color="auto"/>
              <w:bottom w:val="nil"/>
              <w:right w:val="single" w:sz="4" w:space="0" w:color="auto"/>
            </w:tcBorders>
            <w:hideMark/>
          </w:tcPr>
          <w:p w:rsidR="005D660E" w:rsidRDefault="005D660E" w:rsidP="00D1117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00D11179">
              <w:rPr>
                <w:rFonts w:ascii="Times New Roman" w:hAnsi="Times New Roman"/>
                <w:sz w:val="24"/>
                <w:szCs w:val="24"/>
                <w:lang w:eastAsia="en-US"/>
              </w:rPr>
              <w:t xml:space="preserve">    </w:t>
            </w:r>
            <w:r>
              <w:rPr>
                <w:rFonts w:ascii="Times New Roman" w:hAnsi="Times New Roman"/>
                <w:sz w:val="24"/>
                <w:szCs w:val="24"/>
                <w:lang w:eastAsia="en-US"/>
              </w:rPr>
              <w:t xml:space="preserve">   Рекомендации ПМПК</w:t>
            </w:r>
          </w:p>
        </w:tc>
        <w:tc>
          <w:tcPr>
            <w:tcW w:w="427"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lang w:eastAsia="en-US"/>
              </w:rPr>
            </w:pPr>
          </w:p>
        </w:tc>
      </w:tr>
    </w:tbl>
    <w:p w:rsidR="005D660E" w:rsidRPr="00D11179" w:rsidRDefault="005D660E" w:rsidP="00D11179">
      <w:pPr>
        <w:spacing w:after="0" w:line="240" w:lineRule="auto"/>
        <w:contextualSpacing/>
        <w:rPr>
          <w:rFonts w:ascii="Times New Roman" w:hAnsi="Times New Roman"/>
          <w:sz w:val="16"/>
          <w:szCs w:val="16"/>
        </w:rPr>
      </w:pPr>
    </w:p>
    <w:p w:rsidR="005D660E" w:rsidRDefault="005D660E" w:rsidP="00D11179">
      <w:pPr>
        <w:spacing w:after="0" w:line="240" w:lineRule="auto"/>
        <w:contextualSpacing/>
        <w:rPr>
          <w:rFonts w:ascii="Times New Roman" w:hAnsi="Times New Roman"/>
          <w:sz w:val="24"/>
          <w:szCs w:val="24"/>
        </w:rPr>
      </w:pPr>
      <w:r>
        <w:rPr>
          <w:rFonts w:ascii="Times New Roman" w:hAnsi="Times New Roman"/>
          <w:sz w:val="24"/>
          <w:szCs w:val="24"/>
        </w:rPr>
        <w:t>Согласие на обработку персональных данных прилагается.</w:t>
      </w:r>
    </w:p>
    <w:p w:rsidR="005D660E" w:rsidRDefault="005D660E" w:rsidP="00D11179">
      <w:pPr>
        <w:spacing w:after="0" w:line="240" w:lineRule="auto"/>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 xml:space="preserve"> Памяткой о порядке проведения итогового сочинения (изложения) ознакомлен (-а)</w:t>
      </w:r>
    </w:p>
    <w:p w:rsidR="005D660E" w:rsidRPr="00D11179" w:rsidRDefault="005D660E" w:rsidP="00D11179">
      <w:pPr>
        <w:spacing w:after="0" w:line="240" w:lineRule="auto"/>
        <w:jc w:val="both"/>
        <w:rPr>
          <w:rFonts w:ascii="Times New Roman" w:hAnsi="Times New Roman"/>
          <w:sz w:val="16"/>
          <w:szCs w:val="16"/>
        </w:rPr>
      </w:pPr>
    </w:p>
    <w:p w:rsidR="005D660E" w:rsidRDefault="005D660E" w:rsidP="00D11179">
      <w:pPr>
        <w:spacing w:after="0" w:line="240" w:lineRule="auto"/>
        <w:jc w:val="both"/>
        <w:rPr>
          <w:rFonts w:ascii="Times New Roman" w:hAnsi="Times New Roman"/>
          <w:sz w:val="24"/>
          <w:szCs w:val="24"/>
        </w:rPr>
      </w:pPr>
      <w:r>
        <w:rPr>
          <w:rFonts w:ascii="Times New Roman" w:hAnsi="Times New Roman"/>
          <w:sz w:val="24"/>
          <w:szCs w:val="24"/>
        </w:rPr>
        <w:t>Подпись заявителя ______________/_______________________________</w:t>
      </w:r>
    </w:p>
    <w:p w:rsidR="005D660E" w:rsidRDefault="005D660E" w:rsidP="00D11179">
      <w:pPr>
        <w:spacing w:after="0" w:line="240" w:lineRule="auto"/>
        <w:ind w:firstLine="4820"/>
        <w:jc w:val="both"/>
        <w:rPr>
          <w:rFonts w:ascii="Times New Roman" w:hAnsi="Times New Roman"/>
          <w:sz w:val="20"/>
          <w:szCs w:val="20"/>
        </w:rPr>
      </w:pPr>
      <w:r>
        <w:rPr>
          <w:rFonts w:ascii="Times New Roman" w:hAnsi="Times New Roman"/>
          <w:sz w:val="20"/>
          <w:szCs w:val="20"/>
        </w:rPr>
        <w:t>Ф.И.О.</w:t>
      </w:r>
    </w:p>
    <w:p w:rsidR="005D660E" w:rsidRDefault="005D660E" w:rsidP="00D11179">
      <w:pPr>
        <w:spacing w:after="0" w:line="240" w:lineRule="auto"/>
        <w:jc w:val="both"/>
        <w:rPr>
          <w:rFonts w:ascii="Times New Roman" w:hAnsi="Times New Roman"/>
          <w:sz w:val="24"/>
          <w:szCs w:val="24"/>
        </w:rPr>
      </w:pPr>
      <w:r>
        <w:rPr>
          <w:rFonts w:ascii="Times New Roman" w:hAnsi="Times New Roman"/>
          <w:sz w:val="24"/>
          <w:szCs w:val="24"/>
        </w:rPr>
        <w:t xml:space="preserve"> «____» _____________ 20___ г.</w:t>
      </w: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2"/>
        <w:gridCol w:w="283"/>
        <w:gridCol w:w="296"/>
        <w:gridCol w:w="222"/>
        <w:gridCol w:w="236"/>
        <w:gridCol w:w="236"/>
        <w:gridCol w:w="296"/>
        <w:gridCol w:w="285"/>
        <w:gridCol w:w="284"/>
        <w:gridCol w:w="283"/>
        <w:gridCol w:w="296"/>
        <w:gridCol w:w="236"/>
        <w:gridCol w:w="324"/>
        <w:gridCol w:w="296"/>
        <w:gridCol w:w="236"/>
        <w:gridCol w:w="236"/>
      </w:tblGrid>
      <w:tr w:rsidR="005D660E" w:rsidTr="005D660E">
        <w:tc>
          <w:tcPr>
            <w:tcW w:w="4622" w:type="dxa"/>
            <w:tcBorders>
              <w:top w:val="nil"/>
              <w:left w:val="nil"/>
              <w:bottom w:val="nil"/>
              <w:right w:val="single" w:sz="4" w:space="0" w:color="auto"/>
            </w:tcBorders>
            <w:hideMark/>
          </w:tcPr>
          <w:p w:rsidR="005D660E" w:rsidRDefault="005D660E" w:rsidP="00D11179">
            <w:pPr>
              <w:spacing w:after="0" w:line="240" w:lineRule="auto"/>
              <w:jc w:val="right"/>
              <w:rPr>
                <w:rFonts w:ascii="Times New Roman" w:hAnsi="Times New Roman"/>
                <w:sz w:val="24"/>
                <w:szCs w:val="24"/>
              </w:rPr>
            </w:pPr>
            <w:r>
              <w:rPr>
                <w:rFonts w:ascii="Times New Roman" w:hAnsi="Times New Roman"/>
                <w:sz w:val="24"/>
                <w:szCs w:val="24"/>
              </w:rPr>
              <w:t xml:space="preserve">Контактный телефон   </w:t>
            </w:r>
          </w:p>
        </w:tc>
        <w:tc>
          <w:tcPr>
            <w:tcW w:w="283"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296" w:type="dxa"/>
            <w:tcBorders>
              <w:top w:val="single" w:sz="4" w:space="0" w:color="auto"/>
              <w:left w:val="single" w:sz="4" w:space="0" w:color="auto"/>
              <w:bottom w:val="single" w:sz="4" w:space="0" w:color="auto"/>
              <w:right w:val="single" w:sz="4" w:space="0" w:color="auto"/>
            </w:tcBorders>
            <w:hideMark/>
          </w:tcPr>
          <w:p w:rsidR="005D660E" w:rsidRDefault="005D660E" w:rsidP="00D11179">
            <w:pPr>
              <w:spacing w:after="0" w:line="240" w:lineRule="auto"/>
              <w:jc w:val="both"/>
              <w:rPr>
                <w:rFonts w:ascii="Times New Roman" w:hAnsi="Times New Roman"/>
                <w:sz w:val="24"/>
                <w:szCs w:val="24"/>
              </w:rPr>
            </w:pPr>
            <w:r>
              <w:rPr>
                <w:rFonts w:ascii="Times New Roman" w:hAnsi="Times New Roman"/>
                <w:sz w:val="24"/>
                <w:szCs w:val="24"/>
              </w:rPr>
              <w:t>(</w:t>
            </w:r>
          </w:p>
        </w:tc>
        <w:tc>
          <w:tcPr>
            <w:tcW w:w="222"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296" w:type="dxa"/>
            <w:tcBorders>
              <w:top w:val="single" w:sz="4" w:space="0" w:color="auto"/>
              <w:left w:val="single" w:sz="4" w:space="0" w:color="auto"/>
              <w:bottom w:val="single" w:sz="4" w:space="0" w:color="auto"/>
              <w:right w:val="single" w:sz="4" w:space="0" w:color="auto"/>
            </w:tcBorders>
            <w:hideMark/>
          </w:tcPr>
          <w:p w:rsidR="005D660E" w:rsidRDefault="005D660E" w:rsidP="00D11179">
            <w:pPr>
              <w:spacing w:after="0" w:line="240" w:lineRule="auto"/>
              <w:jc w:val="both"/>
              <w:rPr>
                <w:rFonts w:ascii="Times New Roman" w:hAnsi="Times New Roman"/>
                <w:sz w:val="24"/>
                <w:szCs w:val="24"/>
              </w:rPr>
            </w:pPr>
            <w:r>
              <w:rPr>
                <w:rFonts w:ascii="Times New Roman" w:hAnsi="Times New Roman"/>
                <w:sz w:val="24"/>
                <w:szCs w:val="24"/>
              </w:rPr>
              <w:t>)</w:t>
            </w:r>
          </w:p>
        </w:tc>
        <w:tc>
          <w:tcPr>
            <w:tcW w:w="285"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296" w:type="dxa"/>
            <w:tcBorders>
              <w:top w:val="single" w:sz="4" w:space="0" w:color="auto"/>
              <w:left w:val="single" w:sz="4" w:space="0" w:color="auto"/>
              <w:bottom w:val="single" w:sz="4" w:space="0" w:color="auto"/>
              <w:right w:val="single" w:sz="4" w:space="0" w:color="auto"/>
            </w:tcBorders>
            <w:hideMark/>
          </w:tcPr>
          <w:p w:rsidR="005D660E" w:rsidRDefault="005D660E" w:rsidP="00D11179">
            <w:pPr>
              <w:spacing w:after="0" w:line="240" w:lineRule="auto"/>
              <w:jc w:val="both"/>
              <w:rPr>
                <w:rFonts w:ascii="Times New Roman" w:hAnsi="Times New Roman"/>
                <w:sz w:val="24"/>
                <w:szCs w:val="24"/>
              </w:rPr>
            </w:pPr>
            <w:r>
              <w:rPr>
                <w:rFonts w:ascii="Times New Roman" w:hAnsi="Times New Roman"/>
                <w:sz w:val="24"/>
                <w:szCs w:val="24"/>
              </w:rPr>
              <w:t>-</w:t>
            </w:r>
          </w:p>
        </w:tc>
        <w:tc>
          <w:tcPr>
            <w:tcW w:w="236"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324"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296" w:type="dxa"/>
            <w:tcBorders>
              <w:top w:val="single" w:sz="4" w:space="0" w:color="auto"/>
              <w:left w:val="single" w:sz="4" w:space="0" w:color="auto"/>
              <w:bottom w:val="single" w:sz="4" w:space="0" w:color="auto"/>
              <w:right w:val="single" w:sz="4" w:space="0" w:color="auto"/>
            </w:tcBorders>
            <w:hideMark/>
          </w:tcPr>
          <w:p w:rsidR="005D660E" w:rsidRDefault="005D660E" w:rsidP="00D11179">
            <w:pPr>
              <w:spacing w:after="0" w:line="240" w:lineRule="auto"/>
              <w:jc w:val="both"/>
              <w:rPr>
                <w:rFonts w:ascii="Times New Roman" w:hAnsi="Times New Roman"/>
                <w:sz w:val="24"/>
                <w:szCs w:val="24"/>
              </w:rPr>
            </w:pPr>
            <w:r>
              <w:rPr>
                <w:rFonts w:ascii="Times New Roman" w:hAnsi="Times New Roman"/>
                <w:sz w:val="24"/>
                <w:szCs w:val="24"/>
              </w:rPr>
              <w:t>-</w:t>
            </w:r>
          </w:p>
        </w:tc>
        <w:tc>
          <w:tcPr>
            <w:tcW w:w="236"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r>
    </w:tbl>
    <w:p w:rsidR="005D660E" w:rsidRDefault="005D660E" w:rsidP="00D11179">
      <w:pPr>
        <w:pStyle w:val="11"/>
        <w:spacing w:after="0" w:line="240" w:lineRule="auto"/>
        <w:ind w:left="3600"/>
        <w:jc w:val="center"/>
        <w:rPr>
          <w:rFonts w:ascii="Times New Roman" w:hAnsi="Times New Roman"/>
          <w:sz w:val="16"/>
          <w:szCs w:val="28"/>
        </w:rPr>
      </w:pPr>
      <w:r>
        <w:rPr>
          <w:rFonts w:ascii="Times New Roman" w:hAnsi="Times New Roman"/>
          <w:sz w:val="16"/>
          <w:szCs w:val="28"/>
        </w:rPr>
        <w:t xml:space="preserve">                                </w:t>
      </w: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84"/>
        <w:gridCol w:w="290"/>
        <w:gridCol w:w="222"/>
        <w:gridCol w:w="236"/>
        <w:gridCol w:w="236"/>
        <w:gridCol w:w="290"/>
        <w:gridCol w:w="285"/>
        <w:gridCol w:w="284"/>
        <w:gridCol w:w="283"/>
        <w:gridCol w:w="290"/>
      </w:tblGrid>
      <w:tr w:rsidR="005D660E" w:rsidTr="005D660E">
        <w:tc>
          <w:tcPr>
            <w:tcW w:w="4928" w:type="dxa"/>
            <w:tcBorders>
              <w:top w:val="nil"/>
              <w:left w:val="nil"/>
              <w:bottom w:val="nil"/>
              <w:right w:val="single" w:sz="4" w:space="0" w:color="auto"/>
            </w:tcBorders>
            <w:hideMark/>
          </w:tcPr>
          <w:p w:rsidR="005D660E" w:rsidRDefault="005D660E" w:rsidP="00D11179">
            <w:pPr>
              <w:spacing w:after="0" w:line="240" w:lineRule="auto"/>
              <w:jc w:val="right"/>
              <w:rPr>
                <w:rFonts w:ascii="Times New Roman" w:hAnsi="Times New Roman"/>
                <w:sz w:val="24"/>
                <w:szCs w:val="24"/>
              </w:rPr>
            </w:pPr>
            <w:r>
              <w:rPr>
                <w:rFonts w:ascii="Times New Roman" w:hAnsi="Times New Roman"/>
                <w:sz w:val="24"/>
                <w:szCs w:val="24"/>
              </w:rPr>
              <w:t xml:space="preserve">Регистрационный номер   </w:t>
            </w:r>
          </w:p>
        </w:tc>
        <w:tc>
          <w:tcPr>
            <w:tcW w:w="284"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290"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222"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290"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c>
          <w:tcPr>
            <w:tcW w:w="290" w:type="dxa"/>
            <w:tcBorders>
              <w:top w:val="single" w:sz="4" w:space="0" w:color="auto"/>
              <w:left w:val="single" w:sz="4" w:space="0" w:color="auto"/>
              <w:bottom w:val="single" w:sz="4" w:space="0" w:color="auto"/>
              <w:right w:val="single" w:sz="4" w:space="0" w:color="auto"/>
            </w:tcBorders>
          </w:tcPr>
          <w:p w:rsidR="005D660E" w:rsidRDefault="005D660E" w:rsidP="00D11179">
            <w:pPr>
              <w:spacing w:after="0" w:line="240" w:lineRule="auto"/>
              <w:jc w:val="both"/>
              <w:rPr>
                <w:rFonts w:ascii="Times New Roman" w:hAnsi="Times New Roman"/>
                <w:sz w:val="24"/>
                <w:szCs w:val="24"/>
              </w:rPr>
            </w:pPr>
          </w:p>
        </w:tc>
      </w:tr>
    </w:tbl>
    <w:p w:rsidR="005D660E" w:rsidRDefault="005D660E" w:rsidP="00D11179">
      <w:pPr>
        <w:widowControl w:val="0"/>
        <w:spacing w:after="0" w:line="240" w:lineRule="auto"/>
        <w:rPr>
          <w:rFonts w:ascii="Times New Roman" w:eastAsia="Calibri" w:hAnsi="Times New Roman"/>
          <w:b/>
          <w:sz w:val="24"/>
          <w:szCs w:val="24"/>
          <w:lang w:eastAsia="en-US"/>
        </w:rPr>
      </w:pPr>
    </w:p>
    <w:p w:rsidR="001F2608" w:rsidRPr="00671A5C" w:rsidRDefault="00FF7F50" w:rsidP="00F63E3D">
      <w:pPr>
        <w:spacing w:after="0" w:line="240" w:lineRule="auto"/>
        <w:ind w:left="5387"/>
        <w:jc w:val="center"/>
        <w:rPr>
          <w:rFonts w:ascii="Times New Roman" w:eastAsia="Calibri" w:hAnsi="Times New Roman"/>
          <w:b/>
          <w:lang w:eastAsia="en-US"/>
        </w:rPr>
      </w:pPr>
      <w:r w:rsidRPr="00A26112">
        <w:rPr>
          <w:rFonts w:ascii="Times New Roman" w:hAnsi="Times New Roman"/>
          <w:b/>
          <w:color w:val="000000"/>
          <w:spacing w:val="-7"/>
          <w:sz w:val="24"/>
          <w:szCs w:val="24"/>
        </w:rPr>
        <w:br w:type="page"/>
      </w:r>
    </w:p>
    <w:p w:rsidR="005D34AC" w:rsidRDefault="005D34AC" w:rsidP="001F2608">
      <w:pPr>
        <w:spacing w:after="0" w:line="240" w:lineRule="auto"/>
        <w:ind w:left="5387"/>
        <w:jc w:val="center"/>
        <w:rPr>
          <w:b/>
          <w:sz w:val="26"/>
          <w:szCs w:val="26"/>
        </w:rPr>
      </w:pPr>
    </w:p>
    <w:p w:rsidR="001115C9" w:rsidRDefault="00F63E3D" w:rsidP="001115C9">
      <w:pPr>
        <w:spacing w:after="0" w:line="240" w:lineRule="atLeast"/>
        <w:ind w:firstLine="709"/>
        <w:contextualSpacing/>
        <w:jc w:val="center"/>
        <w:rPr>
          <w:rFonts w:ascii="Times New Roman" w:hAnsi="Times New Roman"/>
          <w:b/>
          <w:sz w:val="24"/>
          <w:szCs w:val="24"/>
        </w:rPr>
      </w:pPr>
      <w:r>
        <w:rPr>
          <w:rFonts w:ascii="Times New Roman" w:hAnsi="Times New Roman"/>
          <w:b/>
          <w:sz w:val="24"/>
          <w:szCs w:val="24"/>
        </w:rPr>
        <w:t xml:space="preserve">Согласие </w:t>
      </w:r>
      <w:r w:rsidR="002D1C5E" w:rsidRPr="002D1C5E">
        <w:rPr>
          <w:rFonts w:ascii="Times New Roman" w:hAnsi="Times New Roman"/>
          <w:b/>
          <w:sz w:val="24"/>
          <w:szCs w:val="24"/>
        </w:rPr>
        <w:t xml:space="preserve">на обработку персональных данных </w:t>
      </w:r>
      <w:r w:rsidR="00B15A7D">
        <w:rPr>
          <w:rFonts w:ascii="Times New Roman" w:hAnsi="Times New Roman"/>
          <w:b/>
          <w:sz w:val="24"/>
          <w:szCs w:val="24"/>
        </w:rPr>
        <w:br/>
      </w:r>
      <w:r w:rsidR="002D1C5E" w:rsidRPr="002D1C5E">
        <w:rPr>
          <w:rFonts w:ascii="Times New Roman" w:hAnsi="Times New Roman"/>
          <w:b/>
          <w:sz w:val="24"/>
          <w:szCs w:val="24"/>
        </w:rPr>
        <w:t>совершеннолетних участников итогового сочинения (изложения)</w:t>
      </w:r>
    </w:p>
    <w:p w:rsidR="00F63E3D" w:rsidRPr="002D1C5E" w:rsidRDefault="00F63E3D" w:rsidP="001115C9">
      <w:pPr>
        <w:spacing w:after="0" w:line="240" w:lineRule="atLeast"/>
        <w:ind w:firstLine="709"/>
        <w:contextualSpacing/>
        <w:jc w:val="center"/>
        <w:rPr>
          <w:rFonts w:ascii="Times New Roman" w:hAnsi="Times New Roman"/>
          <w:b/>
          <w:sz w:val="24"/>
          <w:szCs w:val="24"/>
        </w:rPr>
      </w:pPr>
    </w:p>
    <w:p w:rsidR="001115C9" w:rsidRPr="001115C9" w:rsidRDefault="002D1C5E" w:rsidP="002D1C5E">
      <w:pPr>
        <w:pStyle w:val="Default"/>
        <w:spacing w:line="240" w:lineRule="atLeast"/>
        <w:ind w:firstLine="709"/>
        <w:contextualSpacing/>
        <w:jc w:val="both"/>
      </w:pPr>
      <w:r>
        <w:t>Я,</w:t>
      </w:r>
      <w:r w:rsidR="001115C9" w:rsidRPr="001115C9">
        <w:t>______________________________________________________</w:t>
      </w:r>
      <w:r w:rsidR="00BF5070">
        <w:t>__________</w:t>
      </w:r>
      <w:r w:rsidR="001115C9" w:rsidRPr="001115C9">
        <w:t>________,</w:t>
      </w:r>
    </w:p>
    <w:p w:rsidR="001115C9" w:rsidRPr="001115C9" w:rsidRDefault="001115C9" w:rsidP="002D1C5E">
      <w:pPr>
        <w:pStyle w:val="Default"/>
        <w:spacing w:line="240" w:lineRule="atLeast"/>
        <w:ind w:firstLine="709"/>
        <w:contextualSpacing/>
        <w:jc w:val="center"/>
        <w:rPr>
          <w:i/>
          <w:vertAlign w:val="superscript"/>
        </w:rPr>
      </w:pPr>
      <w:r w:rsidRPr="001115C9">
        <w:rPr>
          <w:vertAlign w:val="superscript"/>
        </w:rPr>
        <w:t>(</w:t>
      </w:r>
      <w:r w:rsidRPr="001115C9">
        <w:rPr>
          <w:i/>
          <w:vertAlign w:val="superscript"/>
        </w:rPr>
        <w:t>ФИО)</w:t>
      </w:r>
    </w:p>
    <w:p w:rsidR="001115C9" w:rsidRPr="001115C9" w:rsidRDefault="001115C9" w:rsidP="001115C9">
      <w:pPr>
        <w:pStyle w:val="Default"/>
        <w:spacing w:line="240" w:lineRule="atLeast"/>
        <w:contextualSpacing/>
        <w:jc w:val="both"/>
      </w:pPr>
      <w:r w:rsidRPr="001115C9">
        <w:t>паспорт ___________ выдан ____________________________________</w:t>
      </w:r>
      <w:r w:rsidR="00BF5070">
        <w:t>_________</w:t>
      </w:r>
      <w:r w:rsidR="002D1C5E">
        <w:t>_______</w:t>
      </w:r>
      <w:r w:rsidRPr="001115C9">
        <w:t>___</w:t>
      </w:r>
    </w:p>
    <w:p w:rsidR="001115C9" w:rsidRPr="001115C9" w:rsidRDefault="001115C9" w:rsidP="001115C9">
      <w:pPr>
        <w:pStyle w:val="Default"/>
        <w:spacing w:line="240" w:lineRule="atLeast"/>
        <w:ind w:firstLine="709"/>
        <w:contextualSpacing/>
        <w:jc w:val="both"/>
        <w:rPr>
          <w:i/>
          <w:vertAlign w:val="superscript"/>
        </w:rPr>
      </w:pPr>
      <w:r w:rsidRPr="001115C9">
        <w:rPr>
          <w:i/>
          <w:vertAlign w:val="superscript"/>
        </w:rPr>
        <w:t xml:space="preserve">         (серия, номер)                                                                        (когда и кем выдан)</w:t>
      </w:r>
    </w:p>
    <w:p w:rsidR="002D1C5E" w:rsidRDefault="002D1C5E" w:rsidP="001115C9">
      <w:pPr>
        <w:pStyle w:val="Default"/>
        <w:spacing w:line="240" w:lineRule="atLeast"/>
        <w:contextualSpacing/>
        <w:jc w:val="both"/>
      </w:pPr>
      <w:r>
        <w:t>_______________________________________________________________________________,</w:t>
      </w:r>
    </w:p>
    <w:p w:rsidR="002D1C5E" w:rsidRDefault="001115C9" w:rsidP="001115C9">
      <w:pPr>
        <w:pStyle w:val="Default"/>
        <w:spacing w:line="240" w:lineRule="atLeast"/>
        <w:contextualSpacing/>
        <w:jc w:val="both"/>
      </w:pPr>
      <w:r w:rsidRPr="001115C9">
        <w:t>адрес регистрации:</w:t>
      </w:r>
      <w:r w:rsidR="009606A4">
        <w:t xml:space="preserve"> </w:t>
      </w:r>
      <w:r w:rsidRPr="001115C9">
        <w:t>________________________________________</w:t>
      </w:r>
      <w:r w:rsidR="00BF5070">
        <w:t>_______</w:t>
      </w:r>
      <w:r w:rsidR="002D1C5E">
        <w:t>_______________</w:t>
      </w:r>
    </w:p>
    <w:p w:rsidR="001115C9" w:rsidRPr="001115C9" w:rsidRDefault="002D1C5E" w:rsidP="001115C9">
      <w:pPr>
        <w:pStyle w:val="Default"/>
        <w:spacing w:line="240" w:lineRule="atLeast"/>
        <w:contextualSpacing/>
        <w:jc w:val="both"/>
      </w:pPr>
      <w:r>
        <w:t>_____________________________________________________________________________,</w:t>
      </w:r>
    </w:p>
    <w:p w:rsidR="00A31CB8" w:rsidRPr="00A31CB8" w:rsidRDefault="001115C9" w:rsidP="00416204">
      <w:pPr>
        <w:shd w:val="clear" w:color="auto" w:fill="FFFFFF"/>
        <w:spacing w:after="0" w:line="240" w:lineRule="atLeast"/>
        <w:contextualSpacing/>
        <w:jc w:val="both"/>
        <w:rPr>
          <w:rFonts w:ascii="Times New Roman" w:hAnsi="Times New Roman"/>
          <w:sz w:val="24"/>
          <w:szCs w:val="24"/>
        </w:rPr>
      </w:pPr>
      <w:r w:rsidRPr="001115C9">
        <w:rPr>
          <w:rFonts w:ascii="Times New Roman" w:hAnsi="Times New Roman"/>
          <w:sz w:val="24"/>
          <w:szCs w:val="24"/>
        </w:rPr>
        <w:t xml:space="preserve">даю свое согласие </w:t>
      </w:r>
      <w:r w:rsidR="002D1C5E">
        <w:rPr>
          <w:rFonts w:ascii="Times New Roman" w:hAnsi="Times New Roman"/>
          <w:sz w:val="24"/>
          <w:szCs w:val="24"/>
        </w:rPr>
        <w:t>областному государственному</w:t>
      </w:r>
      <w:r w:rsidR="00416204">
        <w:rPr>
          <w:rFonts w:ascii="Times New Roman" w:hAnsi="Times New Roman"/>
          <w:sz w:val="24"/>
          <w:szCs w:val="24"/>
        </w:rPr>
        <w:t xml:space="preserve"> бюджетному образовательному учреждению «Белгородский региональный центр оценки качества образования» </w:t>
      </w:r>
      <w:r w:rsidR="00A31CB8" w:rsidRPr="00A31CB8">
        <w:rPr>
          <w:rFonts w:ascii="Times New Roman" w:hAnsi="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601B9B">
        <w:rPr>
          <w:rFonts w:ascii="Times New Roman" w:hAnsi="Times New Roman"/>
          <w:sz w:val="24"/>
          <w:szCs w:val="24"/>
        </w:rPr>
        <w:t>реквизиты</w:t>
      </w:r>
      <w:r w:rsidR="00A31CB8" w:rsidRPr="00A31CB8">
        <w:rPr>
          <w:rFonts w:ascii="Times New Roman" w:hAnsi="Times New Roman"/>
          <w:sz w:val="24"/>
          <w:szCs w:val="24"/>
        </w:rPr>
        <w:t xml:space="preserve"> документа, удостоверяющего личность; гражданство; </w:t>
      </w:r>
      <w:r w:rsidR="00A31CB8" w:rsidRPr="00A31CB8">
        <w:rPr>
          <w:rFonts w:ascii="Times New Roman" w:hAnsi="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A31CB8" w:rsidRPr="00A31CB8">
        <w:rPr>
          <w:rFonts w:ascii="Times New Roman" w:hAnsi="Times New Roman"/>
          <w:sz w:val="24"/>
          <w:szCs w:val="24"/>
        </w:rPr>
        <w:t>.</w:t>
      </w:r>
    </w:p>
    <w:p w:rsidR="00A31CB8" w:rsidRPr="00A31CB8" w:rsidRDefault="00A31CB8" w:rsidP="00CE2A0D">
      <w:pPr>
        <w:spacing w:after="0" w:line="240" w:lineRule="auto"/>
        <w:ind w:firstLine="709"/>
        <w:contextualSpacing/>
        <w:jc w:val="both"/>
        <w:rPr>
          <w:rFonts w:ascii="Times New Roman" w:hAnsi="Times New Roman"/>
          <w:sz w:val="24"/>
          <w:szCs w:val="24"/>
        </w:rPr>
      </w:pPr>
      <w:proofErr w:type="gramStart"/>
      <w:r w:rsidRPr="00A31CB8">
        <w:rPr>
          <w:rFonts w:ascii="Times New Roman" w:hAnsi="Times New Roman"/>
          <w:sz w:val="24"/>
          <w:szCs w:val="24"/>
        </w:rPr>
        <w:t xml:space="preserve">Я даю согласие на использование персональных данных исключительно в целях </w:t>
      </w:r>
      <w:r w:rsidRPr="00A31CB8">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w:t>
      </w:r>
      <w:r w:rsidR="0018535B">
        <w:rPr>
          <w:rFonts w:ascii="Times New Roman" w:hAnsi="Times New Roman"/>
          <w:color w:val="000000"/>
          <w:sz w:val="24"/>
          <w:szCs w:val="24"/>
        </w:rPr>
        <w:br/>
      </w:r>
      <w:r w:rsidRPr="00A31CB8">
        <w:rPr>
          <w:rFonts w:ascii="Times New Roman" w:hAnsi="Times New Roman"/>
          <w:color w:val="000000"/>
          <w:sz w:val="24"/>
          <w:szCs w:val="24"/>
        </w:rPr>
        <w:t>в образовательные организации для получения среднего профессио</w:t>
      </w:r>
      <w:r w:rsidR="002D1C5E">
        <w:rPr>
          <w:rFonts w:ascii="Times New Roman" w:hAnsi="Times New Roman"/>
          <w:color w:val="000000"/>
          <w:sz w:val="24"/>
          <w:szCs w:val="24"/>
        </w:rPr>
        <w:t xml:space="preserve">нального и высшего образования </w:t>
      </w:r>
      <w:r w:rsidRPr="00A31CB8">
        <w:rPr>
          <w:rFonts w:ascii="Times New Roman" w:hAnsi="Times New Roman"/>
          <w:color w:val="000000"/>
          <w:sz w:val="24"/>
          <w:szCs w:val="24"/>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A31CB8">
        <w:rPr>
          <w:rFonts w:ascii="Times New Roman" w:hAnsi="Times New Roman"/>
          <w:color w:val="000000"/>
          <w:sz w:val="24"/>
          <w:szCs w:val="24"/>
        </w:rPr>
        <w:t xml:space="preserve"> среднего общего образования, а также хранение данных об этих результатах на электронных носителях.</w:t>
      </w:r>
    </w:p>
    <w:p w:rsidR="00A31CB8" w:rsidRPr="00A31CB8" w:rsidRDefault="00A31CB8" w:rsidP="00CE2A0D">
      <w:pPr>
        <w:shd w:val="clear" w:color="auto" w:fill="FFFFFF"/>
        <w:spacing w:after="0" w:line="240" w:lineRule="auto"/>
        <w:ind w:firstLine="709"/>
        <w:contextualSpacing/>
        <w:jc w:val="both"/>
        <w:rPr>
          <w:rFonts w:ascii="Times New Roman" w:hAnsi="Times New Roman"/>
          <w:color w:val="000000"/>
          <w:sz w:val="24"/>
          <w:szCs w:val="24"/>
        </w:rPr>
      </w:pPr>
      <w:proofErr w:type="gramStart"/>
      <w:r w:rsidRPr="00A31CB8">
        <w:rPr>
          <w:rFonts w:ascii="Times New Roman" w:hAnsi="Times New Roman"/>
          <w:color w:val="000000"/>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w:t>
      </w:r>
      <w:r w:rsidRPr="002D1C5E">
        <w:rPr>
          <w:rFonts w:ascii="Times New Roman" w:hAnsi="Times New Roman"/>
          <w:color w:val="000000"/>
          <w:sz w:val="24"/>
          <w:szCs w:val="24"/>
        </w:rPr>
        <w:t xml:space="preserve">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2D1C5E" w:rsidRPr="002D1C5E">
        <w:rPr>
          <w:rFonts w:ascii="Times New Roman" w:hAnsi="Times New Roman"/>
          <w:color w:val="000000"/>
          <w:sz w:val="24"/>
          <w:szCs w:val="24"/>
        </w:rPr>
        <w:t>(</w:t>
      </w:r>
      <w:r w:rsidR="001F2608">
        <w:rPr>
          <w:rFonts w:ascii="Times New Roman" w:hAnsi="Times New Roman"/>
          <w:color w:val="000000"/>
          <w:sz w:val="24"/>
          <w:szCs w:val="24"/>
        </w:rPr>
        <w:t>Министерству</w:t>
      </w:r>
      <w:r w:rsidR="002D1C5E" w:rsidRPr="002D1C5E">
        <w:rPr>
          <w:rFonts w:ascii="Times New Roman" w:hAnsi="Times New Roman"/>
          <w:color w:val="000000"/>
          <w:sz w:val="24"/>
          <w:szCs w:val="24"/>
        </w:rPr>
        <w:t xml:space="preserve"> образования </w:t>
      </w:r>
      <w:r w:rsidR="002D1C5E">
        <w:rPr>
          <w:rFonts w:ascii="Times New Roman" w:hAnsi="Times New Roman"/>
          <w:color w:val="000000"/>
          <w:sz w:val="24"/>
          <w:szCs w:val="24"/>
        </w:rPr>
        <w:t>Белгородской</w:t>
      </w:r>
      <w:r w:rsidR="002D1C5E" w:rsidRPr="002D1C5E">
        <w:rPr>
          <w:rFonts w:ascii="Times New Roman" w:hAnsi="Times New Roman"/>
          <w:color w:val="000000"/>
          <w:sz w:val="24"/>
          <w:szCs w:val="24"/>
        </w:rPr>
        <w:t xml:space="preserve">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002D1C5E">
        <w:rPr>
          <w:rFonts w:ascii="Times New Roman" w:hAnsi="Times New Roman"/>
          <w:color w:val="000000"/>
          <w:sz w:val="24"/>
          <w:szCs w:val="24"/>
        </w:rPr>
        <w:t xml:space="preserve">, </w:t>
      </w:r>
      <w:r w:rsidRPr="002D1C5E">
        <w:rPr>
          <w:rFonts w:ascii="Times New Roman" w:hAnsi="Times New Roman"/>
          <w:color w:val="000000"/>
          <w:sz w:val="24"/>
          <w:szCs w:val="24"/>
        </w:rPr>
        <w:t>обезличивание</w:t>
      </w:r>
      <w:proofErr w:type="gramEnd"/>
      <w:r w:rsidRPr="002D1C5E">
        <w:rPr>
          <w:rFonts w:ascii="Times New Roman" w:hAnsi="Times New Roman"/>
          <w:color w:val="000000"/>
          <w:sz w:val="24"/>
          <w:szCs w:val="24"/>
        </w:rPr>
        <w:t>, блокирование персональных данных, а</w:t>
      </w:r>
      <w:r w:rsidRPr="00A31CB8">
        <w:rPr>
          <w:rFonts w:ascii="Times New Roman" w:hAnsi="Times New Roman"/>
          <w:color w:val="000000"/>
          <w:sz w:val="24"/>
          <w:szCs w:val="24"/>
        </w:rPr>
        <w:t xml:space="preserve"> также осуществление любых иных действий, предусмотренных действующим законодательством Российской Федерации.</w:t>
      </w:r>
    </w:p>
    <w:p w:rsidR="00FF7F50" w:rsidRPr="00FF7F50" w:rsidRDefault="00FF7F50" w:rsidP="002D1C5E">
      <w:pPr>
        <w:shd w:val="clear" w:color="auto" w:fill="FFFFFF"/>
        <w:spacing w:after="0" w:line="240" w:lineRule="auto"/>
        <w:ind w:firstLine="709"/>
        <w:contextualSpacing/>
        <w:jc w:val="both"/>
        <w:rPr>
          <w:rFonts w:ascii="Times New Roman" w:hAnsi="Times New Roman"/>
          <w:color w:val="000000"/>
          <w:sz w:val="24"/>
          <w:szCs w:val="24"/>
        </w:rPr>
      </w:pPr>
      <w:r w:rsidRPr="00FF7F50">
        <w:rPr>
          <w:rFonts w:ascii="Times New Roman" w:hAnsi="Times New Roman"/>
          <w:color w:val="000000"/>
          <w:sz w:val="24"/>
          <w:szCs w:val="24"/>
        </w:rPr>
        <w:t>Я проинформирова</w:t>
      </w:r>
      <w:proofErr w:type="gramStart"/>
      <w:r w:rsidRPr="00FF7F50">
        <w:rPr>
          <w:rFonts w:ascii="Times New Roman" w:hAnsi="Times New Roman"/>
          <w:color w:val="000000"/>
          <w:sz w:val="24"/>
          <w:szCs w:val="24"/>
        </w:rPr>
        <w:t>н</w:t>
      </w:r>
      <w:r w:rsidR="002D1C5E">
        <w:rPr>
          <w:rFonts w:ascii="Times New Roman" w:hAnsi="Times New Roman"/>
          <w:color w:val="000000"/>
          <w:sz w:val="24"/>
          <w:szCs w:val="24"/>
        </w:rPr>
        <w:t>(</w:t>
      </w:r>
      <w:proofErr w:type="gramEnd"/>
      <w:r w:rsidR="002D1C5E">
        <w:rPr>
          <w:rFonts w:ascii="Times New Roman" w:hAnsi="Times New Roman"/>
          <w:color w:val="000000"/>
          <w:sz w:val="24"/>
          <w:szCs w:val="24"/>
        </w:rPr>
        <w:t>а)</w:t>
      </w:r>
      <w:r w:rsidRPr="00FF7F50">
        <w:rPr>
          <w:rFonts w:ascii="Times New Roman" w:hAnsi="Times New Roman"/>
          <w:color w:val="000000"/>
          <w:sz w:val="24"/>
          <w:szCs w:val="24"/>
        </w:rPr>
        <w:t xml:space="preserve">, что </w:t>
      </w:r>
      <w:r w:rsidR="002D1C5E">
        <w:rPr>
          <w:rFonts w:ascii="Times New Roman" w:hAnsi="Times New Roman"/>
          <w:sz w:val="24"/>
          <w:szCs w:val="24"/>
        </w:rPr>
        <w:t xml:space="preserve">государственное бюджетное образовательное учреждение «Белгородский региональный центр оценки качества образования» </w:t>
      </w:r>
      <w:r w:rsidRPr="00FF7F50">
        <w:rPr>
          <w:rFonts w:ascii="Times New Roman" w:hAnsi="Times New Roman"/>
          <w:color w:val="000000"/>
          <w:sz w:val="24"/>
          <w:szCs w:val="24"/>
        </w:rPr>
        <w:t>гарантирует</w:t>
      </w:r>
      <w:r w:rsidR="002D1C5E">
        <w:rPr>
          <w:rFonts w:ascii="Times New Roman" w:hAnsi="Times New Roman"/>
          <w:color w:val="000000"/>
          <w:sz w:val="24"/>
          <w:szCs w:val="24"/>
        </w:rPr>
        <w:t xml:space="preserve"> </w:t>
      </w:r>
      <w:r w:rsidRPr="00FF7F50">
        <w:rPr>
          <w:rFonts w:ascii="Times New Roman" w:hAnsi="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F7F50" w:rsidRPr="00FF7F50" w:rsidRDefault="00FF7F50" w:rsidP="00CE2A0D">
      <w:pPr>
        <w:shd w:val="clear" w:color="auto" w:fill="FFFFFF"/>
        <w:spacing w:after="0" w:line="240" w:lineRule="auto"/>
        <w:ind w:firstLine="709"/>
        <w:contextualSpacing/>
        <w:jc w:val="both"/>
        <w:rPr>
          <w:rFonts w:ascii="Times New Roman" w:hAnsi="Times New Roman"/>
          <w:color w:val="000000"/>
          <w:sz w:val="24"/>
          <w:szCs w:val="24"/>
        </w:rPr>
      </w:pPr>
      <w:r w:rsidRPr="00FF7F50">
        <w:rPr>
          <w:rFonts w:ascii="Times New Roman" w:hAnsi="Times New Roman"/>
          <w:color w:val="000000"/>
          <w:sz w:val="24"/>
          <w:szCs w:val="24"/>
        </w:rPr>
        <w:t xml:space="preserve">Данное согласие действует до достижения целей обработки персональных данных или </w:t>
      </w:r>
      <w:r w:rsidR="0018535B">
        <w:rPr>
          <w:rFonts w:ascii="Times New Roman" w:hAnsi="Times New Roman"/>
          <w:color w:val="000000"/>
          <w:sz w:val="24"/>
          <w:szCs w:val="24"/>
        </w:rPr>
        <w:br/>
      </w:r>
      <w:r w:rsidRPr="00FF7F50">
        <w:rPr>
          <w:rFonts w:ascii="Times New Roman" w:hAnsi="Times New Roman"/>
          <w:color w:val="000000"/>
          <w:sz w:val="24"/>
          <w:szCs w:val="24"/>
        </w:rPr>
        <w:t>в течение срока хранения информации.</w:t>
      </w:r>
    </w:p>
    <w:p w:rsidR="00FF7F50" w:rsidRPr="00FF7F50" w:rsidRDefault="00FF7F50" w:rsidP="00CE2A0D">
      <w:pPr>
        <w:shd w:val="clear" w:color="auto" w:fill="FFFFFF"/>
        <w:spacing w:after="0" w:line="240" w:lineRule="auto"/>
        <w:ind w:firstLine="709"/>
        <w:contextualSpacing/>
        <w:jc w:val="both"/>
        <w:rPr>
          <w:rFonts w:ascii="Times New Roman" w:hAnsi="Times New Roman"/>
          <w:color w:val="000000"/>
          <w:sz w:val="24"/>
          <w:szCs w:val="24"/>
        </w:rPr>
      </w:pPr>
      <w:r w:rsidRPr="00FF7F50">
        <w:rPr>
          <w:rFonts w:ascii="Times New Roman" w:hAnsi="Times New Roman"/>
          <w:color w:val="000000"/>
          <w:sz w:val="24"/>
          <w:szCs w:val="24"/>
        </w:rPr>
        <w:t>Данное согласие может быть отозвано в любой момент по моему</w:t>
      </w:r>
      <w:r>
        <w:rPr>
          <w:rFonts w:ascii="Times New Roman" w:hAnsi="Times New Roman"/>
          <w:color w:val="000000"/>
          <w:sz w:val="24"/>
          <w:szCs w:val="24"/>
        </w:rPr>
        <w:t xml:space="preserve"> </w:t>
      </w:r>
      <w:r w:rsidRPr="00FF7F50">
        <w:rPr>
          <w:rFonts w:ascii="Times New Roman" w:hAnsi="Times New Roman"/>
          <w:color w:val="000000"/>
          <w:sz w:val="24"/>
          <w:szCs w:val="24"/>
        </w:rPr>
        <w:t xml:space="preserve">письменному заявлению. </w:t>
      </w:r>
    </w:p>
    <w:p w:rsidR="00FF7F50" w:rsidRPr="00FF7F50" w:rsidRDefault="00FF7F50" w:rsidP="00CE2A0D">
      <w:pPr>
        <w:shd w:val="clear" w:color="auto" w:fill="FFFFFF"/>
        <w:spacing w:after="0" w:line="240" w:lineRule="auto"/>
        <w:ind w:firstLine="709"/>
        <w:contextualSpacing/>
        <w:jc w:val="both"/>
        <w:rPr>
          <w:rFonts w:ascii="Times New Roman" w:hAnsi="Times New Roman"/>
          <w:color w:val="000000"/>
          <w:sz w:val="24"/>
          <w:szCs w:val="24"/>
        </w:rPr>
      </w:pPr>
      <w:r w:rsidRPr="00FF7F50">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1115C9" w:rsidRPr="001115C9" w:rsidRDefault="009A117F" w:rsidP="002D1C5E">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«____»</w:t>
      </w:r>
      <w:r w:rsidR="002D1C5E">
        <w:rPr>
          <w:rFonts w:ascii="Times New Roman" w:hAnsi="Times New Roman"/>
          <w:color w:val="000000"/>
          <w:sz w:val="24"/>
          <w:szCs w:val="24"/>
        </w:rPr>
        <w:t xml:space="preserve"> ___________ 20__</w:t>
      </w:r>
      <w:r w:rsidR="00CE2A0D">
        <w:rPr>
          <w:rFonts w:ascii="Times New Roman" w:hAnsi="Times New Roman"/>
          <w:color w:val="000000"/>
          <w:sz w:val="24"/>
          <w:szCs w:val="24"/>
        </w:rPr>
        <w:t>_</w:t>
      </w:r>
      <w:r w:rsidR="00FF7F50">
        <w:rPr>
          <w:rFonts w:ascii="Times New Roman" w:hAnsi="Times New Roman"/>
          <w:color w:val="000000"/>
          <w:sz w:val="24"/>
          <w:szCs w:val="24"/>
        </w:rPr>
        <w:t xml:space="preserve"> </w:t>
      </w:r>
      <w:r w:rsidR="001115C9" w:rsidRPr="001115C9">
        <w:rPr>
          <w:rFonts w:ascii="Times New Roman" w:hAnsi="Times New Roman"/>
          <w:color w:val="000000"/>
          <w:sz w:val="24"/>
          <w:szCs w:val="24"/>
        </w:rPr>
        <w:t>г.                  _____________</w:t>
      </w:r>
      <w:r w:rsidR="00FF7F50">
        <w:rPr>
          <w:rFonts w:ascii="Times New Roman" w:hAnsi="Times New Roman"/>
          <w:color w:val="000000"/>
          <w:sz w:val="24"/>
          <w:szCs w:val="24"/>
        </w:rPr>
        <w:t>____</w:t>
      </w:r>
      <w:r w:rsidR="001115C9" w:rsidRPr="001115C9">
        <w:rPr>
          <w:rFonts w:ascii="Times New Roman" w:hAnsi="Times New Roman"/>
          <w:color w:val="000000"/>
          <w:sz w:val="24"/>
          <w:szCs w:val="24"/>
        </w:rPr>
        <w:t xml:space="preserve"> /______</w:t>
      </w:r>
      <w:r w:rsidR="00BF5070">
        <w:rPr>
          <w:rFonts w:ascii="Times New Roman" w:hAnsi="Times New Roman"/>
          <w:color w:val="000000"/>
          <w:sz w:val="24"/>
          <w:szCs w:val="24"/>
        </w:rPr>
        <w:t>__________</w:t>
      </w:r>
      <w:r w:rsidR="001115C9" w:rsidRPr="001115C9">
        <w:rPr>
          <w:rFonts w:ascii="Times New Roman" w:hAnsi="Times New Roman"/>
          <w:color w:val="000000"/>
          <w:sz w:val="24"/>
          <w:szCs w:val="24"/>
        </w:rPr>
        <w:t>_______/</w:t>
      </w:r>
    </w:p>
    <w:p w:rsidR="0063515B" w:rsidRDefault="001115C9" w:rsidP="00CE2A0D">
      <w:pPr>
        <w:shd w:val="clear" w:color="auto" w:fill="FFFFFF"/>
        <w:spacing w:after="0" w:line="240" w:lineRule="auto"/>
        <w:ind w:left="4394" w:firstLine="709"/>
        <w:contextualSpacing/>
        <w:rPr>
          <w:rFonts w:ascii="Times New Roman" w:hAnsi="Times New Roman"/>
          <w:bCs/>
          <w:i/>
          <w:color w:val="000000"/>
          <w:sz w:val="20"/>
          <w:szCs w:val="24"/>
        </w:rPr>
      </w:pPr>
      <w:r w:rsidRPr="00601B9B">
        <w:rPr>
          <w:rFonts w:ascii="Times New Roman" w:hAnsi="Times New Roman"/>
          <w:bCs/>
          <w:i/>
          <w:color w:val="000000"/>
          <w:sz w:val="20"/>
          <w:szCs w:val="24"/>
        </w:rPr>
        <w:t xml:space="preserve">Подпись </w:t>
      </w:r>
      <w:r w:rsidR="00FF7F50" w:rsidRPr="00601B9B">
        <w:rPr>
          <w:rFonts w:ascii="Times New Roman" w:hAnsi="Times New Roman"/>
          <w:bCs/>
          <w:i/>
          <w:color w:val="000000"/>
          <w:sz w:val="20"/>
          <w:szCs w:val="24"/>
        </w:rPr>
        <w:t xml:space="preserve"> </w:t>
      </w:r>
      <w:r w:rsidR="00BF5070" w:rsidRPr="00601B9B">
        <w:rPr>
          <w:rFonts w:ascii="Times New Roman" w:hAnsi="Times New Roman"/>
          <w:bCs/>
          <w:i/>
          <w:color w:val="000000"/>
          <w:sz w:val="20"/>
          <w:szCs w:val="24"/>
        </w:rPr>
        <w:tab/>
      </w:r>
      <w:r w:rsidR="005A672D">
        <w:rPr>
          <w:rFonts w:ascii="Times New Roman" w:hAnsi="Times New Roman"/>
          <w:bCs/>
          <w:i/>
          <w:color w:val="000000"/>
          <w:sz w:val="20"/>
          <w:szCs w:val="24"/>
        </w:rPr>
        <w:tab/>
      </w:r>
      <w:r w:rsidR="00BF5070" w:rsidRPr="00601B9B">
        <w:rPr>
          <w:rFonts w:ascii="Times New Roman" w:hAnsi="Times New Roman"/>
          <w:bCs/>
          <w:i/>
          <w:color w:val="000000"/>
          <w:sz w:val="20"/>
          <w:szCs w:val="24"/>
        </w:rPr>
        <w:tab/>
      </w:r>
      <w:r w:rsidRPr="00601B9B">
        <w:rPr>
          <w:rFonts w:ascii="Times New Roman" w:hAnsi="Times New Roman"/>
          <w:bCs/>
          <w:i/>
          <w:color w:val="000000"/>
          <w:sz w:val="20"/>
          <w:szCs w:val="24"/>
        </w:rPr>
        <w:t>Расшифровка подписи</w:t>
      </w:r>
    </w:p>
    <w:p w:rsidR="001F2608" w:rsidRPr="00671A5C" w:rsidRDefault="0063515B" w:rsidP="00F63E3D">
      <w:pPr>
        <w:spacing w:after="0" w:line="240" w:lineRule="auto"/>
        <w:ind w:left="5387"/>
        <w:jc w:val="center"/>
        <w:rPr>
          <w:rFonts w:ascii="Times New Roman" w:eastAsia="Calibri" w:hAnsi="Times New Roman"/>
          <w:b/>
          <w:lang w:eastAsia="en-US"/>
        </w:rPr>
      </w:pPr>
      <w:r>
        <w:rPr>
          <w:rFonts w:ascii="Times New Roman" w:hAnsi="Times New Roman"/>
          <w:bCs/>
          <w:i/>
          <w:color w:val="000000"/>
          <w:sz w:val="20"/>
          <w:szCs w:val="24"/>
        </w:rPr>
        <w:br w:type="page"/>
      </w:r>
    </w:p>
    <w:p w:rsidR="0063515B" w:rsidRDefault="0063515B" w:rsidP="001F2608">
      <w:pPr>
        <w:spacing w:after="0" w:line="240" w:lineRule="auto"/>
        <w:ind w:left="5387"/>
        <w:jc w:val="center"/>
        <w:rPr>
          <w:b/>
          <w:sz w:val="26"/>
          <w:szCs w:val="26"/>
        </w:rPr>
      </w:pPr>
    </w:p>
    <w:p w:rsidR="0063515B" w:rsidRDefault="00F63E3D" w:rsidP="0063515B">
      <w:pPr>
        <w:spacing w:after="0" w:line="240" w:lineRule="atLeast"/>
        <w:ind w:firstLine="709"/>
        <w:contextualSpacing/>
        <w:jc w:val="center"/>
        <w:rPr>
          <w:rFonts w:ascii="Times New Roman" w:hAnsi="Times New Roman"/>
          <w:b/>
          <w:sz w:val="24"/>
          <w:szCs w:val="24"/>
        </w:rPr>
      </w:pPr>
      <w:r>
        <w:rPr>
          <w:rFonts w:ascii="Times New Roman" w:hAnsi="Times New Roman"/>
          <w:b/>
          <w:sz w:val="24"/>
          <w:szCs w:val="24"/>
        </w:rPr>
        <w:t xml:space="preserve"> Согласие</w:t>
      </w:r>
      <w:r w:rsidR="0063515B">
        <w:rPr>
          <w:rFonts w:ascii="Times New Roman" w:hAnsi="Times New Roman"/>
          <w:b/>
          <w:sz w:val="24"/>
          <w:szCs w:val="24"/>
        </w:rPr>
        <w:t xml:space="preserve"> на обработку персональных данных </w:t>
      </w:r>
      <w:r w:rsidR="00B15A7D">
        <w:rPr>
          <w:rFonts w:ascii="Times New Roman" w:hAnsi="Times New Roman"/>
          <w:b/>
          <w:sz w:val="24"/>
          <w:szCs w:val="24"/>
        </w:rPr>
        <w:br/>
      </w:r>
      <w:r w:rsidR="0063515B">
        <w:rPr>
          <w:rFonts w:ascii="Times New Roman" w:hAnsi="Times New Roman"/>
          <w:b/>
          <w:sz w:val="24"/>
          <w:szCs w:val="24"/>
        </w:rPr>
        <w:t>несовершеннолетних участников итогового сочинения (изложения)</w:t>
      </w:r>
    </w:p>
    <w:p w:rsidR="0063515B" w:rsidRDefault="0063515B" w:rsidP="0063515B">
      <w:pPr>
        <w:pStyle w:val="Default"/>
        <w:spacing w:line="240" w:lineRule="atLeast"/>
        <w:ind w:firstLine="709"/>
        <w:jc w:val="both"/>
      </w:pPr>
    </w:p>
    <w:p w:rsidR="0063515B" w:rsidRPr="0063515B" w:rsidRDefault="0063515B" w:rsidP="0063515B">
      <w:pPr>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4"/>
          <w:szCs w:val="28"/>
        </w:rPr>
      </w:pPr>
      <w:r w:rsidRPr="0063515B">
        <w:rPr>
          <w:rFonts w:ascii="Times New Roman" w:hAnsi="Times New Roman"/>
          <w:color w:val="000000"/>
          <w:sz w:val="24"/>
          <w:szCs w:val="28"/>
        </w:rPr>
        <w:t>Я,________________________________________________</w:t>
      </w:r>
      <w:r>
        <w:rPr>
          <w:rFonts w:ascii="Times New Roman" w:hAnsi="Times New Roman"/>
          <w:color w:val="000000"/>
          <w:sz w:val="24"/>
          <w:szCs w:val="28"/>
        </w:rPr>
        <w:t>________________________</w:t>
      </w:r>
      <w:r w:rsidRPr="0063515B">
        <w:rPr>
          <w:rFonts w:ascii="Times New Roman" w:hAnsi="Times New Roman"/>
          <w:color w:val="000000"/>
          <w:sz w:val="24"/>
          <w:szCs w:val="28"/>
        </w:rPr>
        <w:t>,</w:t>
      </w:r>
    </w:p>
    <w:p w:rsidR="0063515B" w:rsidRPr="0063515B" w:rsidRDefault="0063515B" w:rsidP="0063515B">
      <w:pPr>
        <w:overflowPunct w:val="0"/>
        <w:autoSpaceDE w:val="0"/>
        <w:autoSpaceDN w:val="0"/>
        <w:adjustRightInd w:val="0"/>
        <w:spacing w:after="0" w:line="240" w:lineRule="auto"/>
        <w:ind w:firstLine="709"/>
        <w:contextualSpacing/>
        <w:jc w:val="center"/>
        <w:textAlignment w:val="baseline"/>
        <w:rPr>
          <w:rFonts w:ascii="Times New Roman" w:hAnsi="Times New Roman"/>
          <w:i/>
          <w:color w:val="000000"/>
          <w:sz w:val="24"/>
          <w:szCs w:val="28"/>
          <w:vertAlign w:val="superscript"/>
        </w:rPr>
      </w:pPr>
      <w:r w:rsidRPr="0063515B">
        <w:rPr>
          <w:rFonts w:ascii="Times New Roman" w:hAnsi="Times New Roman"/>
          <w:i/>
          <w:color w:val="000000"/>
          <w:sz w:val="24"/>
          <w:szCs w:val="28"/>
          <w:vertAlign w:val="superscript"/>
        </w:rPr>
        <w:t>Ф. И. О. законного представителя</w:t>
      </w:r>
    </w:p>
    <w:p w:rsidR="0063515B" w:rsidRPr="0063515B" w:rsidRDefault="0063515B" w:rsidP="0063515B">
      <w:pPr>
        <w:overflowPunct w:val="0"/>
        <w:autoSpaceDE w:val="0"/>
        <w:autoSpaceDN w:val="0"/>
        <w:adjustRightInd w:val="0"/>
        <w:spacing w:after="0" w:line="240" w:lineRule="auto"/>
        <w:contextualSpacing/>
        <w:jc w:val="both"/>
        <w:textAlignment w:val="baseline"/>
        <w:rPr>
          <w:rFonts w:ascii="Times New Roman" w:hAnsi="Times New Roman"/>
          <w:color w:val="000000"/>
          <w:sz w:val="24"/>
          <w:szCs w:val="28"/>
        </w:rPr>
      </w:pPr>
      <w:r w:rsidRPr="0063515B">
        <w:rPr>
          <w:rFonts w:ascii="Times New Roman" w:hAnsi="Times New Roman"/>
          <w:color w:val="000000"/>
          <w:sz w:val="24"/>
          <w:szCs w:val="28"/>
        </w:rPr>
        <w:t>паспорт ________________________выдан _____________________</w:t>
      </w:r>
      <w:r>
        <w:rPr>
          <w:rFonts w:ascii="Times New Roman" w:hAnsi="Times New Roman"/>
          <w:color w:val="000000"/>
          <w:sz w:val="24"/>
          <w:szCs w:val="28"/>
        </w:rPr>
        <w:t>______________________</w:t>
      </w:r>
    </w:p>
    <w:p w:rsidR="0063515B" w:rsidRPr="0063515B" w:rsidRDefault="0063515B" w:rsidP="0063515B">
      <w:pPr>
        <w:overflowPunct w:val="0"/>
        <w:autoSpaceDE w:val="0"/>
        <w:autoSpaceDN w:val="0"/>
        <w:adjustRightInd w:val="0"/>
        <w:spacing w:after="0" w:line="240" w:lineRule="auto"/>
        <w:ind w:firstLine="709"/>
        <w:contextualSpacing/>
        <w:jc w:val="both"/>
        <w:textAlignment w:val="baseline"/>
        <w:rPr>
          <w:rFonts w:ascii="Times New Roman" w:hAnsi="Times New Roman"/>
          <w:i/>
          <w:color w:val="000000"/>
          <w:sz w:val="24"/>
          <w:szCs w:val="28"/>
          <w:vertAlign w:val="superscript"/>
        </w:rPr>
      </w:pPr>
      <w:r>
        <w:rPr>
          <w:rFonts w:ascii="Times New Roman" w:hAnsi="Times New Roman"/>
          <w:i/>
          <w:color w:val="000000"/>
          <w:sz w:val="24"/>
          <w:szCs w:val="28"/>
          <w:vertAlign w:val="superscript"/>
        </w:rPr>
        <w:t xml:space="preserve">                               (с</w:t>
      </w:r>
      <w:r w:rsidRPr="0063515B">
        <w:rPr>
          <w:rFonts w:ascii="Times New Roman" w:hAnsi="Times New Roman"/>
          <w:i/>
          <w:color w:val="000000"/>
          <w:sz w:val="24"/>
          <w:szCs w:val="28"/>
          <w:vertAlign w:val="superscript"/>
        </w:rPr>
        <w:t>ерия, номер</w:t>
      </w:r>
      <w:r>
        <w:rPr>
          <w:rFonts w:ascii="Times New Roman" w:hAnsi="Times New Roman"/>
          <w:i/>
          <w:color w:val="000000"/>
          <w:sz w:val="24"/>
          <w:szCs w:val="28"/>
          <w:vertAlign w:val="superscript"/>
        </w:rPr>
        <w:t>)</w:t>
      </w:r>
      <w:r w:rsidRPr="0063515B">
        <w:rPr>
          <w:rFonts w:ascii="Times New Roman" w:hAnsi="Times New Roman"/>
          <w:i/>
          <w:color w:val="000000"/>
          <w:sz w:val="24"/>
          <w:szCs w:val="28"/>
          <w:vertAlign w:val="superscript"/>
        </w:rPr>
        <w:t xml:space="preserve">                                                                                   </w:t>
      </w:r>
      <w:r>
        <w:rPr>
          <w:rFonts w:ascii="Times New Roman" w:hAnsi="Times New Roman"/>
          <w:i/>
          <w:color w:val="000000"/>
          <w:sz w:val="24"/>
          <w:szCs w:val="28"/>
          <w:vertAlign w:val="superscript"/>
        </w:rPr>
        <w:t>(к</w:t>
      </w:r>
      <w:r w:rsidRPr="0063515B">
        <w:rPr>
          <w:rFonts w:ascii="Times New Roman" w:hAnsi="Times New Roman"/>
          <w:i/>
          <w:color w:val="000000"/>
          <w:sz w:val="24"/>
          <w:szCs w:val="28"/>
          <w:vertAlign w:val="superscript"/>
        </w:rPr>
        <w:t>огда и кем выдан</w:t>
      </w:r>
      <w:r>
        <w:rPr>
          <w:rFonts w:ascii="Times New Roman" w:hAnsi="Times New Roman"/>
          <w:i/>
          <w:color w:val="000000"/>
          <w:sz w:val="24"/>
          <w:szCs w:val="28"/>
          <w:vertAlign w:val="superscript"/>
        </w:rPr>
        <w:t>)</w:t>
      </w:r>
    </w:p>
    <w:p w:rsidR="0063515B" w:rsidRPr="0063515B" w:rsidRDefault="0063515B" w:rsidP="0063515B">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i/>
          <w:color w:val="000000"/>
          <w:sz w:val="24"/>
          <w:szCs w:val="28"/>
          <w:vertAlign w:val="superscript"/>
        </w:rPr>
      </w:pPr>
      <w:r w:rsidRPr="0063515B">
        <w:rPr>
          <w:rFonts w:ascii="Times New Roman" w:hAnsi="Times New Roman"/>
          <w:sz w:val="24"/>
          <w:szCs w:val="28"/>
        </w:rPr>
        <w:t>________________________________________________________</w:t>
      </w:r>
      <w:r w:rsidR="00BA7E2F">
        <w:rPr>
          <w:rFonts w:ascii="Times New Roman" w:hAnsi="Times New Roman"/>
          <w:sz w:val="24"/>
          <w:szCs w:val="28"/>
        </w:rPr>
        <w:t>_______________________</w:t>
      </w:r>
      <w:r w:rsidRPr="0063515B">
        <w:rPr>
          <w:rFonts w:ascii="Times New Roman" w:hAnsi="Times New Roman"/>
          <w:sz w:val="24"/>
          <w:szCs w:val="28"/>
        </w:rPr>
        <w:t>,</w:t>
      </w:r>
    </w:p>
    <w:p w:rsidR="0063515B" w:rsidRPr="0063515B" w:rsidRDefault="0063515B" w:rsidP="0063515B">
      <w:pPr>
        <w:overflowPunct w:val="0"/>
        <w:autoSpaceDE w:val="0"/>
        <w:autoSpaceDN w:val="0"/>
        <w:adjustRightInd w:val="0"/>
        <w:spacing w:after="0" w:line="240" w:lineRule="auto"/>
        <w:contextualSpacing/>
        <w:jc w:val="both"/>
        <w:textAlignment w:val="baseline"/>
        <w:rPr>
          <w:rFonts w:ascii="Times New Roman" w:hAnsi="Times New Roman"/>
          <w:sz w:val="24"/>
          <w:szCs w:val="28"/>
        </w:rPr>
      </w:pPr>
      <w:r w:rsidRPr="0063515B">
        <w:rPr>
          <w:rFonts w:ascii="Times New Roman" w:hAnsi="Times New Roman"/>
          <w:color w:val="000000"/>
          <w:sz w:val="24"/>
          <w:szCs w:val="28"/>
        </w:rPr>
        <w:t>адрес регистрации:_______________________________________________________________</w:t>
      </w:r>
      <w:r w:rsidRPr="0063515B">
        <w:rPr>
          <w:rFonts w:ascii="Times New Roman" w:hAnsi="Times New Roman"/>
          <w:sz w:val="24"/>
          <w:szCs w:val="28"/>
        </w:rPr>
        <w:t xml:space="preserve">, </w:t>
      </w:r>
    </w:p>
    <w:p w:rsidR="0063515B" w:rsidRPr="0063515B" w:rsidRDefault="0063515B" w:rsidP="0063515B">
      <w:pPr>
        <w:overflowPunct w:val="0"/>
        <w:autoSpaceDE w:val="0"/>
        <w:autoSpaceDN w:val="0"/>
        <w:adjustRightInd w:val="0"/>
        <w:spacing w:after="0" w:line="240" w:lineRule="auto"/>
        <w:contextualSpacing/>
        <w:jc w:val="both"/>
        <w:textAlignment w:val="baseline"/>
        <w:rPr>
          <w:rFonts w:ascii="Times New Roman" w:hAnsi="Times New Roman"/>
          <w:color w:val="000000"/>
          <w:sz w:val="24"/>
          <w:szCs w:val="28"/>
        </w:rPr>
      </w:pPr>
      <w:r w:rsidRPr="0063515B">
        <w:rPr>
          <w:rFonts w:ascii="Times New Roman" w:hAnsi="Times New Roman"/>
          <w:sz w:val="24"/>
          <w:szCs w:val="28"/>
        </w:rPr>
        <w:t>являюсь законным представителем моего несовершеннолетнего ребенка (подопечного) ________________________________________________________</w:t>
      </w:r>
      <w:r w:rsidR="00BA7E2F">
        <w:rPr>
          <w:rFonts w:ascii="Times New Roman" w:hAnsi="Times New Roman"/>
          <w:sz w:val="24"/>
          <w:szCs w:val="28"/>
        </w:rPr>
        <w:t>________________________</w:t>
      </w:r>
    </w:p>
    <w:p w:rsidR="0063515B" w:rsidRPr="0063515B" w:rsidRDefault="0063515B" w:rsidP="0063515B">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sz w:val="24"/>
          <w:szCs w:val="28"/>
          <w:vertAlign w:val="superscript"/>
        </w:rPr>
      </w:pPr>
      <w:r w:rsidRPr="0063515B">
        <w:rPr>
          <w:rFonts w:ascii="Times New Roman" w:hAnsi="Times New Roman"/>
          <w:i/>
          <w:sz w:val="24"/>
          <w:szCs w:val="28"/>
          <w:vertAlign w:val="superscript"/>
        </w:rPr>
        <w:t xml:space="preserve">                                                                                </w:t>
      </w:r>
      <w:r w:rsidR="00BA7E2F">
        <w:rPr>
          <w:rFonts w:ascii="Times New Roman" w:hAnsi="Times New Roman"/>
          <w:i/>
          <w:sz w:val="24"/>
          <w:szCs w:val="28"/>
          <w:vertAlign w:val="superscript"/>
        </w:rPr>
        <w:t xml:space="preserve">                    </w:t>
      </w:r>
      <w:r w:rsidRPr="0063515B">
        <w:rPr>
          <w:rFonts w:ascii="Times New Roman" w:hAnsi="Times New Roman"/>
          <w:i/>
          <w:sz w:val="24"/>
          <w:szCs w:val="28"/>
          <w:vertAlign w:val="superscript"/>
        </w:rPr>
        <w:t xml:space="preserve">   Ф. И. О.  несовершеннолетнего </w:t>
      </w:r>
    </w:p>
    <w:p w:rsidR="0063515B" w:rsidRDefault="0063515B" w:rsidP="0063515B">
      <w:pPr>
        <w:shd w:val="clear" w:color="auto" w:fill="FFFFFF"/>
        <w:spacing w:after="0" w:line="240" w:lineRule="atLeast"/>
        <w:contextualSpacing/>
        <w:jc w:val="both"/>
        <w:rPr>
          <w:rFonts w:ascii="Times New Roman" w:hAnsi="Times New Roman"/>
          <w:sz w:val="24"/>
          <w:szCs w:val="24"/>
        </w:rPr>
      </w:pPr>
      <w:r>
        <w:rPr>
          <w:rFonts w:ascii="Times New Roman" w:hAnsi="Times New Roman"/>
          <w:sz w:val="24"/>
          <w:szCs w:val="24"/>
        </w:rPr>
        <w:t xml:space="preserve">даю свое согласие областному государственному бюджетному образовательному учреждению «Белгородский региональный центр оценки качества образования» на обработку </w:t>
      </w:r>
      <w:r w:rsidR="00BA7E2F">
        <w:rPr>
          <w:rFonts w:ascii="Times New Roman" w:hAnsi="Times New Roman"/>
          <w:sz w:val="24"/>
          <w:szCs w:val="24"/>
        </w:rPr>
        <w:t xml:space="preserve">его </w:t>
      </w:r>
      <w:r>
        <w:rPr>
          <w:rFonts w:ascii="Times New Roman" w:hAnsi="Times New Roman"/>
          <w:sz w:val="24"/>
          <w:szCs w:val="24"/>
        </w:rPr>
        <w:t xml:space="preserve">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r>
        <w:rPr>
          <w:rFonts w:ascii="Times New Roman" w:hAnsi="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Pr>
          <w:rFonts w:ascii="Times New Roman" w:hAnsi="Times New Roman"/>
          <w:sz w:val="24"/>
          <w:szCs w:val="24"/>
        </w:rPr>
        <w:t>.</w:t>
      </w:r>
    </w:p>
    <w:p w:rsidR="0063515B" w:rsidRDefault="0063515B" w:rsidP="0063515B">
      <w:pPr>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 xml:space="preserve">Я даю согласие на использование персональных данных </w:t>
      </w:r>
      <w:r w:rsidR="00BA7E2F">
        <w:rPr>
          <w:rFonts w:ascii="Times New Roman" w:hAnsi="Times New Roman"/>
          <w:sz w:val="24"/>
          <w:szCs w:val="28"/>
        </w:rPr>
        <w:t xml:space="preserve">моего несовершеннолетнего ребенка (подопечного) </w:t>
      </w:r>
      <w:r>
        <w:rPr>
          <w:rFonts w:ascii="Times New Roman" w:hAnsi="Times New Roman"/>
          <w:sz w:val="24"/>
          <w:szCs w:val="24"/>
        </w:rPr>
        <w:t xml:space="preserve">исключительно в целях </w:t>
      </w:r>
      <w:r>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w:t>
      </w:r>
      <w:r w:rsidR="00BA7E2F">
        <w:rPr>
          <w:rFonts w:ascii="Times New Roman" w:hAnsi="Times New Roman"/>
          <w:color w:val="000000"/>
          <w:sz w:val="24"/>
          <w:szCs w:val="24"/>
        </w:rPr>
        <w:t xml:space="preserve"> </w:t>
      </w:r>
      <w:r>
        <w:rPr>
          <w:rFonts w:ascii="Times New Roman" w:hAnsi="Times New Roman"/>
          <w:color w:val="000000"/>
          <w:sz w:val="24"/>
          <w:szCs w:val="24"/>
        </w:rPr>
        <w:t>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w:t>
      </w:r>
      <w:proofErr w:type="gramEnd"/>
      <w:r>
        <w:rPr>
          <w:rFonts w:ascii="Times New Roman" w:hAnsi="Times New Roman"/>
          <w:color w:val="000000"/>
          <w:sz w:val="24"/>
          <w:szCs w:val="24"/>
        </w:rPr>
        <w:t xml:space="preserve"> программы основного общего и среднего общего образования, а также хранение данных об этих результатах на электронных носителях.</w:t>
      </w:r>
    </w:p>
    <w:p w:rsidR="0063515B" w:rsidRDefault="0063515B" w:rsidP="0063515B">
      <w:pPr>
        <w:shd w:val="clear" w:color="auto" w:fill="FFFFFF"/>
        <w:spacing w:after="0" w:line="240" w:lineRule="auto"/>
        <w:ind w:firstLine="709"/>
        <w:contextualSpacing/>
        <w:jc w:val="both"/>
        <w:rPr>
          <w:rFonts w:ascii="Times New Roman" w:hAnsi="Times New Roman"/>
          <w:color w:val="000000"/>
          <w:sz w:val="24"/>
          <w:szCs w:val="24"/>
        </w:rPr>
      </w:pPr>
      <w:proofErr w:type="gramStart"/>
      <w:r>
        <w:rPr>
          <w:rFonts w:ascii="Times New Roman" w:hAnsi="Times New Roman"/>
          <w:color w:val="000000"/>
          <w:sz w:val="24"/>
          <w:szCs w:val="24"/>
        </w:rPr>
        <w:t>Настоящее согласие предоставляется мной на осуществление действий в отношении персональных данных</w:t>
      </w:r>
      <w:r w:rsidR="00BA7E2F" w:rsidRPr="00BA7E2F">
        <w:rPr>
          <w:rFonts w:ascii="Times New Roman" w:hAnsi="Times New Roman"/>
          <w:sz w:val="24"/>
          <w:szCs w:val="28"/>
        </w:rPr>
        <w:t xml:space="preserve"> </w:t>
      </w:r>
      <w:r w:rsidR="00BA7E2F">
        <w:rPr>
          <w:rFonts w:ascii="Times New Roman" w:hAnsi="Times New Roman"/>
          <w:sz w:val="24"/>
          <w:szCs w:val="28"/>
        </w:rPr>
        <w:t>моего несовершеннолетнего ребенка (подопечного)</w:t>
      </w:r>
      <w:r>
        <w:rPr>
          <w:rFonts w:ascii="Times New Roman" w:hAnsi="Times New Roman"/>
          <w:color w:val="000000"/>
          <w:sz w:val="24"/>
          <w:szCs w:val="24"/>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F2608">
        <w:rPr>
          <w:rFonts w:ascii="Times New Roman" w:hAnsi="Times New Roman"/>
          <w:color w:val="000000"/>
          <w:sz w:val="24"/>
          <w:szCs w:val="24"/>
        </w:rPr>
        <w:t>Министерству</w:t>
      </w:r>
      <w:r>
        <w:rPr>
          <w:rFonts w:ascii="Times New Roman" w:hAnsi="Times New Roman"/>
          <w:color w:val="000000"/>
          <w:sz w:val="24"/>
          <w:szCs w:val="24"/>
        </w:rPr>
        <w:t xml:space="preserve"> образования Белгородской области, Федеральному бюджетному государственному учреждению «Федеральный центр тестирования», Федеральной службе по надзору в сфере образования</w:t>
      </w:r>
      <w:proofErr w:type="gramEnd"/>
      <w:r>
        <w:rPr>
          <w:rFonts w:ascii="Times New Roman" w:hAnsi="Times New Roman"/>
          <w:color w:val="000000"/>
          <w:sz w:val="24"/>
          <w:szCs w:val="24"/>
        </w:rPr>
        <w:t xml:space="preserve">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3515B" w:rsidRDefault="0063515B" w:rsidP="0063515B">
      <w:pPr>
        <w:shd w:val="clear" w:color="auto" w:fill="FFFFFF"/>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Я проинформирова</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 xml:space="preserve">а), что </w:t>
      </w:r>
      <w:r>
        <w:rPr>
          <w:rFonts w:ascii="Times New Roman" w:hAnsi="Times New Roman"/>
          <w:sz w:val="24"/>
          <w:szCs w:val="24"/>
        </w:rPr>
        <w:t xml:space="preserve">государственное бюджетное образовательное учреждение «Белгородский региональный центр оценки качества образования» </w:t>
      </w:r>
      <w:r>
        <w:rPr>
          <w:rFonts w:ascii="Times New Roman" w:hAnsi="Times New Roman"/>
          <w:color w:val="000000"/>
          <w:sz w:val="24"/>
          <w:szCs w:val="24"/>
        </w:rPr>
        <w:t xml:space="preserve">гарантирует обработку персональных данных </w:t>
      </w:r>
      <w:r w:rsidR="00D730FD">
        <w:rPr>
          <w:rFonts w:ascii="Times New Roman" w:hAnsi="Times New Roman"/>
          <w:sz w:val="24"/>
          <w:szCs w:val="28"/>
        </w:rPr>
        <w:t xml:space="preserve">моего несовершеннолетнего ребенка (подопечного) </w:t>
      </w:r>
      <w:r>
        <w:rPr>
          <w:rFonts w:ascii="Times New Roman" w:hAnsi="Times New Roman"/>
          <w:color w:val="000000"/>
          <w:sz w:val="24"/>
          <w:szCs w:val="24"/>
        </w:rPr>
        <w:t>в соответствии с действующим законодательством Российской Федерации как неавтоматизированным, так и автоматизированным способами.</w:t>
      </w:r>
    </w:p>
    <w:p w:rsidR="0063515B" w:rsidRDefault="0063515B" w:rsidP="0063515B">
      <w:pPr>
        <w:shd w:val="clear" w:color="auto" w:fill="FFFFFF"/>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63515B" w:rsidRDefault="0063515B" w:rsidP="0063515B">
      <w:pPr>
        <w:shd w:val="clear" w:color="auto" w:fill="FFFFFF"/>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D730FD" w:rsidRDefault="00D730FD" w:rsidP="00D730FD">
      <w:pPr>
        <w:shd w:val="clear" w:color="auto" w:fill="FFFFFF"/>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Мне разъяснено, что отзыв настоящего согласия может затруднить или сделать невозможным возобновление обработки персональных данных и их подтверждение.</w:t>
      </w:r>
    </w:p>
    <w:p w:rsidR="00D730FD" w:rsidRDefault="00D730FD" w:rsidP="00D730FD">
      <w:pPr>
        <w:shd w:val="clear" w:color="auto" w:fill="FFFFFF"/>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Я подтверждаю, что, давая такое согласие, я действую по собственной воле </w:t>
      </w:r>
      <w:r>
        <w:rPr>
          <w:rFonts w:ascii="Times New Roman" w:hAnsi="Times New Roman"/>
          <w:color w:val="000000"/>
          <w:sz w:val="24"/>
          <w:szCs w:val="24"/>
        </w:rPr>
        <w:br/>
        <w:t xml:space="preserve">и в интересах моего </w:t>
      </w:r>
      <w:r>
        <w:rPr>
          <w:rFonts w:ascii="Times New Roman" w:hAnsi="Times New Roman"/>
          <w:sz w:val="24"/>
          <w:szCs w:val="28"/>
        </w:rPr>
        <w:t xml:space="preserve">несовершеннолетнего </w:t>
      </w:r>
      <w:r>
        <w:rPr>
          <w:rFonts w:ascii="Times New Roman" w:hAnsi="Times New Roman"/>
          <w:color w:val="000000"/>
          <w:sz w:val="24"/>
          <w:szCs w:val="24"/>
        </w:rPr>
        <w:t>ребенка (подопечного), законным представителем которого я являюсь.</w:t>
      </w:r>
    </w:p>
    <w:p w:rsidR="00D730FD" w:rsidRDefault="00D730FD" w:rsidP="00F63E3D">
      <w:pPr>
        <w:shd w:val="clear" w:color="auto" w:fill="FFFFFF"/>
        <w:spacing w:after="0" w:line="240" w:lineRule="auto"/>
        <w:contextualSpacing/>
        <w:jc w:val="both"/>
        <w:rPr>
          <w:rFonts w:ascii="Times New Roman" w:hAnsi="Times New Roman"/>
          <w:color w:val="000000"/>
          <w:sz w:val="24"/>
          <w:szCs w:val="24"/>
        </w:rPr>
      </w:pPr>
    </w:p>
    <w:p w:rsidR="0063515B" w:rsidRDefault="0063515B" w:rsidP="00D730FD">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«____» ___________ 20___ г.                  _________________ /_______________________/</w:t>
      </w:r>
    </w:p>
    <w:p w:rsidR="0063515B" w:rsidRDefault="0063515B" w:rsidP="0063515B">
      <w:pPr>
        <w:shd w:val="clear" w:color="auto" w:fill="FFFFFF"/>
        <w:spacing w:after="0" w:line="240" w:lineRule="auto"/>
        <w:ind w:left="4394" w:firstLine="709"/>
        <w:contextualSpacing/>
        <w:rPr>
          <w:rFonts w:ascii="Times New Roman" w:hAnsi="Times New Roman"/>
          <w:bCs/>
          <w:i/>
          <w:color w:val="000000"/>
          <w:sz w:val="20"/>
          <w:szCs w:val="24"/>
        </w:rPr>
      </w:pPr>
      <w:r>
        <w:rPr>
          <w:rFonts w:ascii="Times New Roman" w:hAnsi="Times New Roman"/>
          <w:bCs/>
          <w:i/>
          <w:color w:val="000000"/>
          <w:sz w:val="20"/>
          <w:szCs w:val="24"/>
        </w:rPr>
        <w:t xml:space="preserve">Подпись  </w:t>
      </w:r>
      <w:r>
        <w:rPr>
          <w:rFonts w:ascii="Times New Roman" w:hAnsi="Times New Roman"/>
          <w:bCs/>
          <w:i/>
          <w:color w:val="000000"/>
          <w:sz w:val="20"/>
          <w:szCs w:val="24"/>
        </w:rPr>
        <w:tab/>
      </w:r>
      <w:r>
        <w:rPr>
          <w:rFonts w:ascii="Times New Roman" w:hAnsi="Times New Roman"/>
          <w:bCs/>
          <w:i/>
          <w:color w:val="000000"/>
          <w:sz w:val="20"/>
          <w:szCs w:val="24"/>
        </w:rPr>
        <w:tab/>
      </w:r>
      <w:r>
        <w:rPr>
          <w:rFonts w:ascii="Times New Roman" w:hAnsi="Times New Roman"/>
          <w:bCs/>
          <w:i/>
          <w:color w:val="000000"/>
          <w:sz w:val="20"/>
          <w:szCs w:val="24"/>
        </w:rPr>
        <w:tab/>
        <w:t>Расшифровка подписи</w:t>
      </w:r>
    </w:p>
    <w:p w:rsidR="0063515B" w:rsidRDefault="0063515B" w:rsidP="0063515B">
      <w:pPr>
        <w:shd w:val="clear" w:color="auto" w:fill="FFFFFF"/>
        <w:spacing w:after="0" w:line="240" w:lineRule="auto"/>
        <w:ind w:left="4394" w:firstLine="709"/>
        <w:contextualSpacing/>
        <w:rPr>
          <w:rFonts w:ascii="Times New Roman" w:hAnsi="Times New Roman"/>
          <w:bCs/>
          <w:i/>
          <w:color w:val="000000"/>
          <w:sz w:val="20"/>
          <w:szCs w:val="24"/>
        </w:rPr>
      </w:pPr>
    </w:p>
    <w:p w:rsidR="002D1C5E" w:rsidRPr="00601B9B" w:rsidRDefault="002D1C5E" w:rsidP="00CE2A0D">
      <w:pPr>
        <w:shd w:val="clear" w:color="auto" w:fill="FFFFFF"/>
        <w:spacing w:after="0" w:line="240" w:lineRule="auto"/>
        <w:ind w:left="4394" w:firstLine="709"/>
        <w:contextualSpacing/>
        <w:rPr>
          <w:rFonts w:ascii="Times New Roman" w:hAnsi="Times New Roman"/>
          <w:color w:val="000000"/>
          <w:sz w:val="20"/>
          <w:szCs w:val="24"/>
        </w:rPr>
      </w:pPr>
    </w:p>
    <w:p w:rsidR="0010767D" w:rsidRPr="00601B9B" w:rsidRDefault="0010767D" w:rsidP="00CE2A0D">
      <w:pPr>
        <w:shd w:val="clear" w:color="auto" w:fill="FFFFFF"/>
        <w:spacing w:after="0" w:line="240" w:lineRule="auto"/>
        <w:rPr>
          <w:rFonts w:ascii="Times New Roman" w:hAnsi="Times New Roman"/>
          <w:color w:val="000000"/>
          <w:spacing w:val="-7"/>
          <w:sz w:val="20"/>
          <w:szCs w:val="24"/>
        </w:rPr>
        <w:sectPr w:rsidR="0010767D" w:rsidRPr="00601B9B" w:rsidSect="00F63E3D">
          <w:pgSz w:w="11906" w:h="16838"/>
          <w:pgMar w:top="568" w:right="567" w:bottom="426" w:left="1701" w:header="708" w:footer="708" w:gutter="0"/>
          <w:cols w:space="708"/>
          <w:docGrid w:linePitch="360"/>
        </w:sectPr>
      </w:pPr>
    </w:p>
    <w:p w:rsidR="001F2608" w:rsidRPr="00671A5C" w:rsidRDefault="001F2608" w:rsidP="001F2608">
      <w:pPr>
        <w:spacing w:after="0" w:line="240" w:lineRule="auto"/>
        <w:ind w:left="10206"/>
        <w:jc w:val="center"/>
        <w:rPr>
          <w:rFonts w:ascii="Times New Roman" w:eastAsia="Calibri" w:hAnsi="Times New Roman"/>
          <w:b/>
          <w:lang w:eastAsia="en-US"/>
        </w:rPr>
      </w:pPr>
      <w:r w:rsidRPr="00671A5C">
        <w:rPr>
          <w:rFonts w:ascii="Times New Roman" w:eastAsia="Calibri" w:hAnsi="Times New Roman"/>
          <w:b/>
          <w:lang w:eastAsia="en-US"/>
        </w:rPr>
        <w:lastRenderedPageBreak/>
        <w:t xml:space="preserve">Приложение </w:t>
      </w:r>
      <w:r w:rsidR="00B24581">
        <w:rPr>
          <w:rFonts w:ascii="Times New Roman" w:eastAsia="Calibri" w:hAnsi="Times New Roman"/>
          <w:b/>
          <w:lang w:eastAsia="en-US"/>
        </w:rPr>
        <w:t>5</w:t>
      </w:r>
    </w:p>
    <w:p w:rsidR="001F2608" w:rsidRPr="00671A5C" w:rsidRDefault="001F2608" w:rsidP="001F2608">
      <w:pPr>
        <w:tabs>
          <w:tab w:val="left" w:pos="1798"/>
        </w:tabs>
        <w:spacing w:after="0" w:line="240" w:lineRule="auto"/>
        <w:ind w:left="10206"/>
        <w:jc w:val="center"/>
        <w:rPr>
          <w:rFonts w:ascii="Times New Roman" w:eastAsia="Calibri" w:hAnsi="Times New Roman"/>
          <w:b/>
          <w:lang w:eastAsia="en-US"/>
        </w:rPr>
      </w:pPr>
      <w:r w:rsidRPr="00671A5C">
        <w:rPr>
          <w:rFonts w:ascii="Times New Roman" w:eastAsia="Calibri" w:hAnsi="Times New Roman"/>
          <w:b/>
          <w:lang w:eastAsia="en-US"/>
        </w:rPr>
        <w:t xml:space="preserve">к Порядку регистрации для участия </w:t>
      </w:r>
    </w:p>
    <w:p w:rsidR="001F2608" w:rsidRPr="00671A5C" w:rsidRDefault="001F2608" w:rsidP="001F2608">
      <w:pPr>
        <w:tabs>
          <w:tab w:val="left" w:pos="1798"/>
        </w:tabs>
        <w:spacing w:after="0" w:line="240" w:lineRule="auto"/>
        <w:ind w:left="10206"/>
        <w:jc w:val="center"/>
        <w:rPr>
          <w:rFonts w:ascii="Times New Roman" w:eastAsia="Calibri" w:hAnsi="Times New Roman"/>
          <w:b/>
          <w:lang w:eastAsia="en-US"/>
        </w:rPr>
      </w:pPr>
      <w:r w:rsidRPr="00671A5C">
        <w:rPr>
          <w:rFonts w:ascii="Times New Roman" w:eastAsia="Calibri" w:hAnsi="Times New Roman"/>
          <w:b/>
          <w:lang w:eastAsia="en-US"/>
        </w:rPr>
        <w:t>в написании итогового сочинения (изложения) на территории Белгородской области в 2022-2023 учебном году</w:t>
      </w:r>
    </w:p>
    <w:p w:rsidR="009B3CC9" w:rsidRPr="001F2608" w:rsidRDefault="009B3CC9" w:rsidP="009B3CC9">
      <w:pPr>
        <w:pStyle w:val="a7"/>
        <w:shd w:val="clear" w:color="auto" w:fill="auto"/>
        <w:spacing w:before="0" w:after="0" w:line="240" w:lineRule="atLeast"/>
        <w:jc w:val="center"/>
        <w:rPr>
          <w:b/>
          <w:i w:val="0"/>
          <w:sz w:val="28"/>
          <w:szCs w:val="28"/>
        </w:rPr>
      </w:pPr>
    </w:p>
    <w:p w:rsidR="009B3CC9" w:rsidRPr="0013150E" w:rsidRDefault="009B3CC9" w:rsidP="009B3CC9">
      <w:pPr>
        <w:pStyle w:val="a7"/>
        <w:shd w:val="clear" w:color="auto" w:fill="auto"/>
        <w:spacing w:before="0" w:after="0" w:line="240" w:lineRule="atLeast"/>
        <w:jc w:val="center"/>
        <w:rPr>
          <w:b/>
          <w:i w:val="0"/>
          <w:sz w:val="26"/>
          <w:szCs w:val="26"/>
        </w:rPr>
      </w:pPr>
      <w:r w:rsidRPr="0013150E">
        <w:rPr>
          <w:b/>
          <w:i w:val="0"/>
          <w:sz w:val="26"/>
          <w:szCs w:val="26"/>
        </w:rPr>
        <w:t xml:space="preserve">Журнал регистрации заявлений участников итогового сочинения (изложения) </w:t>
      </w:r>
    </w:p>
    <w:p w:rsidR="009B3CC9" w:rsidRDefault="009B3CC9" w:rsidP="009B3CC9">
      <w:pPr>
        <w:pStyle w:val="a7"/>
        <w:shd w:val="clear" w:color="auto" w:fill="auto"/>
        <w:spacing w:before="0" w:after="0" w:line="240" w:lineRule="atLeast"/>
        <w:jc w:val="center"/>
        <w:rPr>
          <w:b/>
          <w:i w:val="0"/>
          <w:sz w:val="28"/>
          <w:szCs w:val="28"/>
        </w:rPr>
      </w:pPr>
    </w:p>
    <w:tbl>
      <w:tblPr>
        <w:tblW w:w="147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2239"/>
        <w:gridCol w:w="1826"/>
        <w:gridCol w:w="1554"/>
        <w:gridCol w:w="1100"/>
        <w:gridCol w:w="1721"/>
        <w:gridCol w:w="1416"/>
        <w:gridCol w:w="1889"/>
        <w:gridCol w:w="1084"/>
        <w:gridCol w:w="1155"/>
      </w:tblGrid>
      <w:tr w:rsidR="00533AAB" w:rsidTr="00533AAB">
        <w:trPr>
          <w:cantSplit/>
          <w:trHeight w:val="609"/>
        </w:trPr>
        <w:tc>
          <w:tcPr>
            <w:tcW w:w="736" w:type="dxa"/>
            <w:vMerge w:val="restart"/>
            <w:vAlign w:val="center"/>
          </w:tcPr>
          <w:p w:rsidR="00533AAB" w:rsidRPr="00663652" w:rsidRDefault="00533AAB" w:rsidP="00FC493E">
            <w:pPr>
              <w:pStyle w:val="a7"/>
              <w:shd w:val="clear" w:color="auto" w:fill="auto"/>
              <w:spacing w:before="0" w:after="0" w:line="240" w:lineRule="atLeast"/>
              <w:jc w:val="center"/>
              <w:rPr>
                <w:b/>
                <w:i w:val="0"/>
                <w:sz w:val="24"/>
                <w:szCs w:val="24"/>
              </w:rPr>
            </w:pPr>
            <w:r w:rsidRPr="00663652">
              <w:rPr>
                <w:b/>
                <w:i w:val="0"/>
                <w:sz w:val="24"/>
                <w:szCs w:val="24"/>
              </w:rPr>
              <w:t xml:space="preserve">№ </w:t>
            </w:r>
            <w:proofErr w:type="gramStart"/>
            <w:r w:rsidRPr="00663652">
              <w:rPr>
                <w:b/>
                <w:i w:val="0"/>
                <w:sz w:val="24"/>
                <w:szCs w:val="24"/>
              </w:rPr>
              <w:t>п</w:t>
            </w:r>
            <w:proofErr w:type="gramEnd"/>
            <w:r w:rsidRPr="00663652">
              <w:rPr>
                <w:b/>
                <w:i w:val="0"/>
                <w:sz w:val="24"/>
                <w:szCs w:val="24"/>
              </w:rPr>
              <w:t>/п</w:t>
            </w:r>
          </w:p>
        </w:tc>
        <w:tc>
          <w:tcPr>
            <w:tcW w:w="2241" w:type="dxa"/>
            <w:vMerge w:val="restart"/>
            <w:vAlign w:val="center"/>
          </w:tcPr>
          <w:p w:rsidR="00533AAB" w:rsidRPr="00663652" w:rsidRDefault="00533AAB" w:rsidP="00FC493E">
            <w:pPr>
              <w:pStyle w:val="a7"/>
              <w:shd w:val="clear" w:color="auto" w:fill="auto"/>
              <w:spacing w:before="0" w:after="0" w:line="240" w:lineRule="atLeast"/>
              <w:jc w:val="center"/>
              <w:rPr>
                <w:b/>
                <w:i w:val="0"/>
                <w:sz w:val="24"/>
                <w:szCs w:val="24"/>
              </w:rPr>
            </w:pPr>
            <w:r w:rsidRPr="00663652">
              <w:rPr>
                <w:b/>
                <w:i w:val="0"/>
                <w:sz w:val="24"/>
                <w:szCs w:val="24"/>
              </w:rPr>
              <w:t>Регистрационный номер,</w:t>
            </w:r>
          </w:p>
          <w:p w:rsidR="00533AAB" w:rsidRPr="00663652" w:rsidRDefault="00533AAB" w:rsidP="00FC493E">
            <w:pPr>
              <w:pStyle w:val="a7"/>
              <w:shd w:val="clear" w:color="auto" w:fill="auto"/>
              <w:spacing w:before="0" w:after="0" w:line="240" w:lineRule="atLeast"/>
              <w:jc w:val="center"/>
              <w:rPr>
                <w:b/>
                <w:i w:val="0"/>
                <w:sz w:val="24"/>
                <w:szCs w:val="24"/>
              </w:rPr>
            </w:pPr>
            <w:r w:rsidRPr="00663652">
              <w:rPr>
                <w:b/>
                <w:i w:val="0"/>
                <w:sz w:val="24"/>
                <w:szCs w:val="24"/>
              </w:rPr>
              <w:t>дата регистрации</w:t>
            </w:r>
          </w:p>
        </w:tc>
        <w:tc>
          <w:tcPr>
            <w:tcW w:w="1843" w:type="dxa"/>
            <w:vMerge w:val="restart"/>
            <w:vAlign w:val="center"/>
          </w:tcPr>
          <w:p w:rsidR="00533AAB" w:rsidRPr="00663652" w:rsidRDefault="00533AAB" w:rsidP="009B3CC9">
            <w:pPr>
              <w:pStyle w:val="a7"/>
              <w:shd w:val="clear" w:color="auto" w:fill="auto"/>
              <w:spacing w:before="0" w:after="0" w:line="240" w:lineRule="atLeast"/>
              <w:jc w:val="center"/>
              <w:rPr>
                <w:b/>
                <w:i w:val="0"/>
                <w:sz w:val="24"/>
                <w:szCs w:val="24"/>
              </w:rPr>
            </w:pPr>
            <w:r w:rsidRPr="00663652">
              <w:rPr>
                <w:b/>
                <w:i w:val="0"/>
                <w:sz w:val="24"/>
                <w:szCs w:val="24"/>
              </w:rPr>
              <w:t>ФИО участника</w:t>
            </w:r>
          </w:p>
        </w:tc>
        <w:tc>
          <w:tcPr>
            <w:tcW w:w="4417" w:type="dxa"/>
            <w:gridSpan w:val="3"/>
            <w:vAlign w:val="center"/>
          </w:tcPr>
          <w:p w:rsidR="00533AAB" w:rsidRPr="00663652" w:rsidRDefault="00533AAB" w:rsidP="00FC493E">
            <w:pPr>
              <w:pStyle w:val="a7"/>
              <w:shd w:val="clear" w:color="auto" w:fill="auto"/>
              <w:spacing w:before="0" w:after="0" w:line="240" w:lineRule="atLeast"/>
              <w:jc w:val="center"/>
              <w:rPr>
                <w:b/>
                <w:i w:val="0"/>
                <w:sz w:val="24"/>
                <w:szCs w:val="24"/>
              </w:rPr>
            </w:pPr>
            <w:r w:rsidRPr="00663652">
              <w:rPr>
                <w:b/>
                <w:i w:val="0"/>
                <w:sz w:val="24"/>
                <w:szCs w:val="24"/>
              </w:rPr>
              <w:t>Документ, удостоверяющий личность</w:t>
            </w:r>
          </w:p>
        </w:tc>
        <w:tc>
          <w:tcPr>
            <w:tcW w:w="1418" w:type="dxa"/>
            <w:vMerge w:val="restart"/>
            <w:vAlign w:val="center"/>
          </w:tcPr>
          <w:p w:rsidR="00533AAB" w:rsidRPr="00663652" w:rsidRDefault="00533AAB" w:rsidP="009B3CC9">
            <w:pPr>
              <w:pStyle w:val="a7"/>
              <w:shd w:val="clear" w:color="auto" w:fill="auto"/>
              <w:spacing w:before="0" w:after="0" w:line="240" w:lineRule="atLeast"/>
              <w:jc w:val="center"/>
              <w:rPr>
                <w:b/>
                <w:i w:val="0"/>
                <w:sz w:val="24"/>
                <w:szCs w:val="24"/>
              </w:rPr>
            </w:pPr>
            <w:r w:rsidRPr="00663652">
              <w:rPr>
                <w:b/>
                <w:i w:val="0"/>
                <w:sz w:val="24"/>
                <w:szCs w:val="24"/>
              </w:rPr>
              <w:t xml:space="preserve">Категория участника </w:t>
            </w:r>
          </w:p>
        </w:tc>
        <w:tc>
          <w:tcPr>
            <w:tcW w:w="1891" w:type="dxa"/>
            <w:vMerge w:val="restart"/>
            <w:vAlign w:val="center"/>
          </w:tcPr>
          <w:p w:rsidR="00533AAB" w:rsidRPr="00663652" w:rsidRDefault="00533AAB" w:rsidP="00FC493E">
            <w:pPr>
              <w:pStyle w:val="a7"/>
              <w:shd w:val="clear" w:color="auto" w:fill="auto"/>
              <w:spacing w:before="0" w:after="0" w:line="240" w:lineRule="atLeast"/>
              <w:jc w:val="center"/>
              <w:rPr>
                <w:b/>
                <w:i w:val="0"/>
                <w:sz w:val="24"/>
                <w:szCs w:val="24"/>
              </w:rPr>
            </w:pPr>
            <w:r w:rsidRPr="00663652">
              <w:rPr>
                <w:b/>
                <w:i w:val="0"/>
                <w:sz w:val="24"/>
                <w:szCs w:val="24"/>
              </w:rPr>
              <w:t>Наименование вида работ</w:t>
            </w:r>
          </w:p>
          <w:p w:rsidR="00533AAB" w:rsidRPr="00663652" w:rsidRDefault="00533AAB" w:rsidP="00FC493E">
            <w:pPr>
              <w:pStyle w:val="a7"/>
              <w:shd w:val="clear" w:color="auto" w:fill="auto"/>
              <w:spacing w:before="0" w:after="0" w:line="240" w:lineRule="atLeast"/>
              <w:jc w:val="center"/>
              <w:rPr>
                <w:b/>
                <w:i w:val="0"/>
                <w:sz w:val="24"/>
                <w:szCs w:val="24"/>
              </w:rPr>
            </w:pPr>
            <w:r w:rsidRPr="00663652">
              <w:rPr>
                <w:b/>
                <w:i w:val="0"/>
                <w:sz w:val="24"/>
                <w:szCs w:val="24"/>
              </w:rPr>
              <w:t>(сочинение/ изложение)</w:t>
            </w:r>
          </w:p>
        </w:tc>
        <w:tc>
          <w:tcPr>
            <w:tcW w:w="1084" w:type="dxa"/>
            <w:vMerge w:val="restart"/>
            <w:vAlign w:val="center"/>
          </w:tcPr>
          <w:p w:rsidR="00533AAB" w:rsidRPr="00663652" w:rsidRDefault="00533AAB" w:rsidP="009B3CC9">
            <w:pPr>
              <w:pStyle w:val="a7"/>
              <w:shd w:val="clear" w:color="auto" w:fill="auto"/>
              <w:spacing w:before="0" w:after="0" w:line="240" w:lineRule="atLeast"/>
              <w:jc w:val="center"/>
              <w:rPr>
                <w:b/>
                <w:i w:val="0"/>
                <w:sz w:val="24"/>
                <w:szCs w:val="24"/>
              </w:rPr>
            </w:pPr>
            <w:r w:rsidRPr="00663652">
              <w:rPr>
                <w:b/>
                <w:i w:val="0"/>
                <w:sz w:val="24"/>
                <w:szCs w:val="24"/>
              </w:rPr>
              <w:t>Дата участия</w:t>
            </w:r>
          </w:p>
        </w:tc>
        <w:tc>
          <w:tcPr>
            <w:tcW w:w="1084" w:type="dxa"/>
            <w:vMerge w:val="restart"/>
            <w:vAlign w:val="center"/>
          </w:tcPr>
          <w:p w:rsidR="00533AAB" w:rsidRPr="00663652" w:rsidRDefault="00533AAB" w:rsidP="009B3CC9">
            <w:pPr>
              <w:pStyle w:val="a7"/>
              <w:shd w:val="clear" w:color="auto" w:fill="auto"/>
              <w:spacing w:before="0" w:after="0" w:line="240" w:lineRule="atLeast"/>
              <w:jc w:val="center"/>
              <w:rPr>
                <w:b/>
                <w:i w:val="0"/>
                <w:sz w:val="24"/>
                <w:szCs w:val="24"/>
              </w:rPr>
            </w:pPr>
            <w:r w:rsidRPr="00663652">
              <w:rPr>
                <w:b/>
                <w:i w:val="0"/>
                <w:sz w:val="24"/>
                <w:szCs w:val="24"/>
              </w:rPr>
              <w:t>Подпись</w:t>
            </w:r>
          </w:p>
        </w:tc>
      </w:tr>
      <w:tr w:rsidR="00533AAB" w:rsidTr="00533AAB">
        <w:trPr>
          <w:cantSplit/>
          <w:trHeight w:val="626"/>
        </w:trPr>
        <w:tc>
          <w:tcPr>
            <w:tcW w:w="736" w:type="dxa"/>
            <w:vMerge/>
          </w:tcPr>
          <w:p w:rsidR="00533AAB" w:rsidRPr="00663652" w:rsidRDefault="00533AAB" w:rsidP="00FC493E">
            <w:pPr>
              <w:pStyle w:val="a7"/>
              <w:shd w:val="clear" w:color="auto" w:fill="auto"/>
              <w:spacing w:before="0" w:after="0" w:line="240" w:lineRule="atLeast"/>
              <w:jc w:val="center"/>
              <w:rPr>
                <w:b/>
                <w:i w:val="0"/>
                <w:sz w:val="24"/>
                <w:szCs w:val="24"/>
              </w:rPr>
            </w:pPr>
          </w:p>
        </w:tc>
        <w:tc>
          <w:tcPr>
            <w:tcW w:w="2241" w:type="dxa"/>
            <w:vMerge/>
          </w:tcPr>
          <w:p w:rsidR="00533AAB" w:rsidRPr="00663652" w:rsidRDefault="00533AAB" w:rsidP="00FC493E">
            <w:pPr>
              <w:pStyle w:val="a7"/>
              <w:shd w:val="clear" w:color="auto" w:fill="auto"/>
              <w:spacing w:before="0" w:after="0" w:line="240" w:lineRule="atLeast"/>
              <w:jc w:val="center"/>
              <w:rPr>
                <w:b/>
                <w:i w:val="0"/>
                <w:sz w:val="24"/>
                <w:szCs w:val="24"/>
              </w:rPr>
            </w:pPr>
          </w:p>
        </w:tc>
        <w:tc>
          <w:tcPr>
            <w:tcW w:w="1843" w:type="dxa"/>
            <w:vMerge/>
          </w:tcPr>
          <w:p w:rsidR="00533AAB" w:rsidRPr="00663652" w:rsidRDefault="00533AAB" w:rsidP="00FC493E">
            <w:pPr>
              <w:pStyle w:val="a7"/>
              <w:shd w:val="clear" w:color="auto" w:fill="auto"/>
              <w:spacing w:before="0" w:after="0" w:line="240" w:lineRule="atLeast"/>
              <w:jc w:val="center"/>
              <w:rPr>
                <w:b/>
                <w:i w:val="0"/>
                <w:sz w:val="24"/>
                <w:szCs w:val="24"/>
              </w:rPr>
            </w:pPr>
          </w:p>
        </w:tc>
        <w:tc>
          <w:tcPr>
            <w:tcW w:w="1561" w:type="dxa"/>
          </w:tcPr>
          <w:p w:rsidR="00533AAB" w:rsidRPr="00663652" w:rsidRDefault="00533AAB" w:rsidP="00FC493E">
            <w:pPr>
              <w:pStyle w:val="a7"/>
              <w:shd w:val="clear" w:color="auto" w:fill="auto"/>
              <w:spacing w:before="0" w:after="0" w:line="240" w:lineRule="atLeast"/>
              <w:jc w:val="center"/>
              <w:rPr>
                <w:b/>
                <w:i w:val="0"/>
                <w:sz w:val="24"/>
                <w:szCs w:val="24"/>
              </w:rPr>
            </w:pPr>
            <w:r w:rsidRPr="00663652">
              <w:rPr>
                <w:b/>
                <w:i w:val="0"/>
                <w:sz w:val="24"/>
                <w:szCs w:val="24"/>
              </w:rPr>
              <w:t>название документа</w:t>
            </w:r>
          </w:p>
        </w:tc>
        <w:tc>
          <w:tcPr>
            <w:tcW w:w="1107" w:type="dxa"/>
          </w:tcPr>
          <w:p w:rsidR="00533AAB" w:rsidRPr="00663652" w:rsidRDefault="00533AAB" w:rsidP="00FC493E">
            <w:pPr>
              <w:pStyle w:val="a7"/>
              <w:shd w:val="clear" w:color="auto" w:fill="auto"/>
              <w:spacing w:before="0" w:after="0" w:line="240" w:lineRule="atLeast"/>
              <w:jc w:val="center"/>
              <w:rPr>
                <w:b/>
                <w:i w:val="0"/>
                <w:sz w:val="24"/>
                <w:szCs w:val="24"/>
              </w:rPr>
            </w:pPr>
            <w:r w:rsidRPr="00663652">
              <w:rPr>
                <w:b/>
                <w:i w:val="0"/>
                <w:sz w:val="24"/>
                <w:szCs w:val="24"/>
              </w:rPr>
              <w:t>серия, номер</w:t>
            </w:r>
          </w:p>
        </w:tc>
        <w:tc>
          <w:tcPr>
            <w:tcW w:w="1749" w:type="dxa"/>
          </w:tcPr>
          <w:p w:rsidR="00533AAB" w:rsidRPr="00663652" w:rsidRDefault="00533AAB" w:rsidP="00FC493E">
            <w:pPr>
              <w:pStyle w:val="a7"/>
              <w:shd w:val="clear" w:color="auto" w:fill="auto"/>
              <w:spacing w:before="0" w:after="0" w:line="240" w:lineRule="atLeast"/>
              <w:jc w:val="center"/>
              <w:rPr>
                <w:b/>
                <w:i w:val="0"/>
                <w:sz w:val="24"/>
                <w:szCs w:val="24"/>
              </w:rPr>
            </w:pPr>
            <w:r w:rsidRPr="00663652">
              <w:rPr>
                <w:b/>
                <w:i w:val="0"/>
                <w:sz w:val="24"/>
                <w:szCs w:val="24"/>
              </w:rPr>
              <w:t xml:space="preserve">кем и когда </w:t>
            </w:r>
            <w:proofErr w:type="gramStart"/>
            <w:r w:rsidRPr="00663652">
              <w:rPr>
                <w:b/>
                <w:i w:val="0"/>
                <w:sz w:val="24"/>
                <w:szCs w:val="24"/>
              </w:rPr>
              <w:t>выдан</w:t>
            </w:r>
            <w:proofErr w:type="gramEnd"/>
          </w:p>
        </w:tc>
        <w:tc>
          <w:tcPr>
            <w:tcW w:w="1418" w:type="dxa"/>
            <w:vMerge/>
          </w:tcPr>
          <w:p w:rsidR="00533AAB" w:rsidRPr="00663652" w:rsidRDefault="00533AAB" w:rsidP="00FC493E">
            <w:pPr>
              <w:pStyle w:val="a7"/>
              <w:shd w:val="clear" w:color="auto" w:fill="auto"/>
              <w:spacing w:before="0" w:after="0" w:line="240" w:lineRule="atLeast"/>
              <w:jc w:val="center"/>
              <w:rPr>
                <w:b/>
                <w:i w:val="0"/>
                <w:sz w:val="24"/>
                <w:szCs w:val="24"/>
              </w:rPr>
            </w:pPr>
          </w:p>
        </w:tc>
        <w:tc>
          <w:tcPr>
            <w:tcW w:w="1891" w:type="dxa"/>
            <w:vMerge/>
          </w:tcPr>
          <w:p w:rsidR="00533AAB" w:rsidRPr="00663652" w:rsidRDefault="00533AAB" w:rsidP="00FC493E">
            <w:pPr>
              <w:pStyle w:val="a7"/>
              <w:shd w:val="clear" w:color="auto" w:fill="auto"/>
              <w:spacing w:before="0" w:after="0" w:line="240" w:lineRule="atLeast"/>
              <w:jc w:val="center"/>
              <w:rPr>
                <w:b/>
                <w:i w:val="0"/>
                <w:sz w:val="24"/>
                <w:szCs w:val="24"/>
              </w:rPr>
            </w:pPr>
          </w:p>
        </w:tc>
        <w:tc>
          <w:tcPr>
            <w:tcW w:w="1084" w:type="dxa"/>
            <w:vMerge/>
          </w:tcPr>
          <w:p w:rsidR="00533AAB" w:rsidRPr="00663652" w:rsidRDefault="00533AAB" w:rsidP="00FC493E">
            <w:pPr>
              <w:pStyle w:val="a7"/>
              <w:shd w:val="clear" w:color="auto" w:fill="auto"/>
              <w:spacing w:before="0" w:after="0" w:line="240" w:lineRule="atLeast"/>
              <w:jc w:val="center"/>
              <w:rPr>
                <w:b/>
                <w:i w:val="0"/>
                <w:sz w:val="24"/>
                <w:szCs w:val="24"/>
              </w:rPr>
            </w:pPr>
          </w:p>
        </w:tc>
        <w:tc>
          <w:tcPr>
            <w:tcW w:w="1084" w:type="dxa"/>
            <w:vMerge/>
          </w:tcPr>
          <w:p w:rsidR="00533AAB" w:rsidRPr="00663652" w:rsidRDefault="00533AAB" w:rsidP="00FC493E">
            <w:pPr>
              <w:pStyle w:val="a7"/>
              <w:shd w:val="clear" w:color="auto" w:fill="auto"/>
              <w:spacing w:before="0" w:after="0" w:line="240" w:lineRule="atLeast"/>
              <w:jc w:val="center"/>
              <w:rPr>
                <w:b/>
                <w:i w:val="0"/>
                <w:sz w:val="24"/>
                <w:szCs w:val="24"/>
              </w:rPr>
            </w:pPr>
          </w:p>
        </w:tc>
      </w:tr>
      <w:tr w:rsidR="00533AAB" w:rsidTr="00533AAB">
        <w:trPr>
          <w:trHeight w:val="304"/>
        </w:trPr>
        <w:tc>
          <w:tcPr>
            <w:tcW w:w="736" w:type="dxa"/>
          </w:tcPr>
          <w:p w:rsidR="00533AAB" w:rsidRPr="00663652" w:rsidRDefault="00533AAB" w:rsidP="00F773F0">
            <w:pPr>
              <w:pStyle w:val="a7"/>
              <w:numPr>
                <w:ilvl w:val="0"/>
                <w:numId w:val="14"/>
              </w:numPr>
              <w:shd w:val="clear" w:color="auto" w:fill="auto"/>
              <w:spacing w:before="0" w:after="0" w:line="240" w:lineRule="atLeast"/>
              <w:ind w:left="0" w:firstLine="0"/>
              <w:rPr>
                <w:i w:val="0"/>
                <w:sz w:val="24"/>
                <w:szCs w:val="24"/>
              </w:rPr>
            </w:pPr>
          </w:p>
        </w:tc>
        <w:tc>
          <w:tcPr>
            <w:tcW w:w="2241" w:type="dxa"/>
          </w:tcPr>
          <w:p w:rsidR="00533AAB" w:rsidRPr="00663652" w:rsidRDefault="00533AAB" w:rsidP="00FC493E">
            <w:pPr>
              <w:pStyle w:val="a7"/>
              <w:numPr>
                <w:ilvl w:val="0"/>
                <w:numId w:val="14"/>
              </w:numPr>
              <w:shd w:val="clear" w:color="auto" w:fill="auto"/>
              <w:spacing w:before="0" w:after="0" w:line="240" w:lineRule="atLeast"/>
              <w:ind w:left="0" w:firstLine="0"/>
              <w:jc w:val="center"/>
              <w:rPr>
                <w:i w:val="0"/>
                <w:sz w:val="24"/>
                <w:szCs w:val="24"/>
              </w:rPr>
            </w:pPr>
          </w:p>
        </w:tc>
        <w:tc>
          <w:tcPr>
            <w:tcW w:w="1843" w:type="dxa"/>
          </w:tcPr>
          <w:p w:rsidR="00533AAB" w:rsidRPr="00663652" w:rsidRDefault="00533AAB" w:rsidP="00FC493E">
            <w:pPr>
              <w:pStyle w:val="a7"/>
              <w:numPr>
                <w:ilvl w:val="0"/>
                <w:numId w:val="14"/>
              </w:numPr>
              <w:shd w:val="clear" w:color="auto" w:fill="auto"/>
              <w:spacing w:before="0" w:after="0" w:line="240" w:lineRule="atLeast"/>
              <w:ind w:left="0" w:firstLine="0"/>
              <w:jc w:val="center"/>
              <w:rPr>
                <w:i w:val="0"/>
                <w:sz w:val="24"/>
                <w:szCs w:val="24"/>
              </w:rPr>
            </w:pPr>
          </w:p>
        </w:tc>
        <w:tc>
          <w:tcPr>
            <w:tcW w:w="1561" w:type="dxa"/>
          </w:tcPr>
          <w:p w:rsidR="00533AAB" w:rsidRPr="00663652" w:rsidRDefault="00533AAB" w:rsidP="00FC493E">
            <w:pPr>
              <w:pStyle w:val="a7"/>
              <w:numPr>
                <w:ilvl w:val="0"/>
                <w:numId w:val="14"/>
              </w:numPr>
              <w:shd w:val="clear" w:color="auto" w:fill="auto"/>
              <w:spacing w:before="0" w:after="0" w:line="240" w:lineRule="atLeast"/>
              <w:ind w:left="0" w:firstLine="0"/>
              <w:jc w:val="center"/>
              <w:rPr>
                <w:i w:val="0"/>
                <w:sz w:val="24"/>
                <w:szCs w:val="24"/>
              </w:rPr>
            </w:pPr>
          </w:p>
        </w:tc>
        <w:tc>
          <w:tcPr>
            <w:tcW w:w="1107" w:type="dxa"/>
          </w:tcPr>
          <w:p w:rsidR="00533AAB" w:rsidRPr="00663652" w:rsidRDefault="00533AAB" w:rsidP="00FC493E">
            <w:pPr>
              <w:pStyle w:val="a7"/>
              <w:numPr>
                <w:ilvl w:val="0"/>
                <w:numId w:val="14"/>
              </w:numPr>
              <w:shd w:val="clear" w:color="auto" w:fill="auto"/>
              <w:spacing w:before="0" w:after="0" w:line="240" w:lineRule="atLeast"/>
              <w:ind w:left="0" w:firstLine="0"/>
              <w:jc w:val="center"/>
              <w:rPr>
                <w:i w:val="0"/>
                <w:sz w:val="24"/>
                <w:szCs w:val="24"/>
              </w:rPr>
            </w:pPr>
          </w:p>
        </w:tc>
        <w:tc>
          <w:tcPr>
            <w:tcW w:w="1749" w:type="dxa"/>
          </w:tcPr>
          <w:p w:rsidR="00533AAB" w:rsidRPr="00663652" w:rsidRDefault="00533AAB" w:rsidP="00FC493E">
            <w:pPr>
              <w:pStyle w:val="a7"/>
              <w:numPr>
                <w:ilvl w:val="0"/>
                <w:numId w:val="14"/>
              </w:numPr>
              <w:shd w:val="clear" w:color="auto" w:fill="auto"/>
              <w:spacing w:before="0" w:after="0" w:line="240" w:lineRule="atLeast"/>
              <w:ind w:left="0" w:firstLine="0"/>
              <w:jc w:val="center"/>
              <w:rPr>
                <w:i w:val="0"/>
                <w:sz w:val="24"/>
                <w:szCs w:val="24"/>
              </w:rPr>
            </w:pPr>
          </w:p>
        </w:tc>
        <w:tc>
          <w:tcPr>
            <w:tcW w:w="1418" w:type="dxa"/>
          </w:tcPr>
          <w:p w:rsidR="00533AAB" w:rsidRPr="00663652" w:rsidRDefault="00533AAB" w:rsidP="00FC493E">
            <w:pPr>
              <w:pStyle w:val="a7"/>
              <w:numPr>
                <w:ilvl w:val="0"/>
                <w:numId w:val="14"/>
              </w:numPr>
              <w:shd w:val="clear" w:color="auto" w:fill="auto"/>
              <w:spacing w:before="0" w:after="0" w:line="240" w:lineRule="atLeast"/>
              <w:ind w:left="0" w:firstLine="0"/>
              <w:jc w:val="center"/>
              <w:rPr>
                <w:i w:val="0"/>
                <w:sz w:val="24"/>
                <w:szCs w:val="24"/>
              </w:rPr>
            </w:pPr>
          </w:p>
        </w:tc>
        <w:tc>
          <w:tcPr>
            <w:tcW w:w="1891" w:type="dxa"/>
          </w:tcPr>
          <w:p w:rsidR="00533AAB" w:rsidRPr="00663652" w:rsidRDefault="00533AAB" w:rsidP="00FC493E">
            <w:pPr>
              <w:pStyle w:val="a7"/>
              <w:numPr>
                <w:ilvl w:val="0"/>
                <w:numId w:val="14"/>
              </w:numPr>
              <w:shd w:val="clear" w:color="auto" w:fill="auto"/>
              <w:spacing w:before="0" w:after="0" w:line="240" w:lineRule="atLeast"/>
              <w:ind w:left="0" w:firstLine="0"/>
              <w:jc w:val="center"/>
              <w:rPr>
                <w:i w:val="0"/>
                <w:sz w:val="24"/>
                <w:szCs w:val="24"/>
              </w:rPr>
            </w:pPr>
          </w:p>
        </w:tc>
        <w:tc>
          <w:tcPr>
            <w:tcW w:w="1084" w:type="dxa"/>
          </w:tcPr>
          <w:p w:rsidR="00533AAB" w:rsidRPr="00663652" w:rsidRDefault="00533AAB" w:rsidP="00FC325C">
            <w:pPr>
              <w:pStyle w:val="a7"/>
              <w:numPr>
                <w:ilvl w:val="0"/>
                <w:numId w:val="14"/>
              </w:numPr>
              <w:shd w:val="clear" w:color="auto" w:fill="auto"/>
              <w:spacing w:before="0" w:after="0" w:line="240" w:lineRule="atLeast"/>
              <w:ind w:left="0" w:firstLine="0"/>
              <w:jc w:val="center"/>
              <w:rPr>
                <w:i w:val="0"/>
                <w:sz w:val="24"/>
                <w:szCs w:val="24"/>
              </w:rPr>
            </w:pPr>
          </w:p>
        </w:tc>
        <w:tc>
          <w:tcPr>
            <w:tcW w:w="1084" w:type="dxa"/>
          </w:tcPr>
          <w:p w:rsidR="00533AAB" w:rsidRPr="00663652" w:rsidRDefault="00533AAB" w:rsidP="00FC325C">
            <w:pPr>
              <w:pStyle w:val="a7"/>
              <w:numPr>
                <w:ilvl w:val="0"/>
                <w:numId w:val="14"/>
              </w:numPr>
              <w:shd w:val="clear" w:color="auto" w:fill="auto"/>
              <w:spacing w:before="0" w:after="0" w:line="240" w:lineRule="atLeast"/>
              <w:ind w:left="0" w:firstLine="0"/>
              <w:jc w:val="center"/>
              <w:rPr>
                <w:i w:val="0"/>
                <w:sz w:val="24"/>
                <w:szCs w:val="24"/>
              </w:rPr>
            </w:pPr>
          </w:p>
        </w:tc>
      </w:tr>
      <w:tr w:rsidR="00533AAB" w:rsidTr="00533AAB">
        <w:trPr>
          <w:trHeight w:val="304"/>
        </w:trPr>
        <w:tc>
          <w:tcPr>
            <w:tcW w:w="736"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2241"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843"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561"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107"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749"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418"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891"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084"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084" w:type="dxa"/>
          </w:tcPr>
          <w:p w:rsidR="00533AAB" w:rsidRPr="00663652" w:rsidRDefault="00533AAB" w:rsidP="00FC493E">
            <w:pPr>
              <w:pStyle w:val="a7"/>
              <w:shd w:val="clear" w:color="auto" w:fill="auto"/>
              <w:spacing w:before="0" w:after="0" w:line="240" w:lineRule="atLeast"/>
              <w:jc w:val="center"/>
              <w:rPr>
                <w:b/>
                <w:i w:val="0"/>
                <w:sz w:val="24"/>
                <w:szCs w:val="24"/>
              </w:rPr>
            </w:pPr>
          </w:p>
        </w:tc>
      </w:tr>
      <w:tr w:rsidR="00533AAB" w:rsidTr="00533AAB">
        <w:trPr>
          <w:trHeight w:val="304"/>
        </w:trPr>
        <w:tc>
          <w:tcPr>
            <w:tcW w:w="736"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2241"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843"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561"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107"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749"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418"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891"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084"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084" w:type="dxa"/>
          </w:tcPr>
          <w:p w:rsidR="00533AAB" w:rsidRPr="00663652" w:rsidRDefault="00533AAB" w:rsidP="00FC493E">
            <w:pPr>
              <w:pStyle w:val="a7"/>
              <w:shd w:val="clear" w:color="auto" w:fill="auto"/>
              <w:spacing w:before="0" w:after="0" w:line="240" w:lineRule="atLeast"/>
              <w:jc w:val="center"/>
              <w:rPr>
                <w:b/>
                <w:i w:val="0"/>
                <w:sz w:val="24"/>
                <w:szCs w:val="24"/>
              </w:rPr>
            </w:pPr>
          </w:p>
        </w:tc>
      </w:tr>
      <w:tr w:rsidR="00533AAB" w:rsidTr="00533AAB">
        <w:trPr>
          <w:trHeight w:val="304"/>
        </w:trPr>
        <w:tc>
          <w:tcPr>
            <w:tcW w:w="736"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2241"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843"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561"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107"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749"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418"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891"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084"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084" w:type="dxa"/>
          </w:tcPr>
          <w:p w:rsidR="00533AAB" w:rsidRPr="00663652" w:rsidRDefault="00533AAB" w:rsidP="00FC493E">
            <w:pPr>
              <w:pStyle w:val="a7"/>
              <w:shd w:val="clear" w:color="auto" w:fill="auto"/>
              <w:spacing w:before="0" w:after="0" w:line="240" w:lineRule="atLeast"/>
              <w:jc w:val="center"/>
              <w:rPr>
                <w:b/>
                <w:i w:val="0"/>
                <w:sz w:val="24"/>
                <w:szCs w:val="24"/>
              </w:rPr>
            </w:pPr>
          </w:p>
        </w:tc>
      </w:tr>
      <w:tr w:rsidR="00533AAB" w:rsidTr="00533AAB">
        <w:trPr>
          <w:trHeight w:val="321"/>
        </w:trPr>
        <w:tc>
          <w:tcPr>
            <w:tcW w:w="736"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2241"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843"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561"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107"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749"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418"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891"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084" w:type="dxa"/>
          </w:tcPr>
          <w:p w:rsidR="00533AAB" w:rsidRPr="00663652" w:rsidRDefault="00533AAB" w:rsidP="00FC493E">
            <w:pPr>
              <w:pStyle w:val="a7"/>
              <w:shd w:val="clear" w:color="auto" w:fill="auto"/>
              <w:spacing w:before="0" w:after="0" w:line="240" w:lineRule="atLeast"/>
              <w:jc w:val="center"/>
              <w:rPr>
                <w:b/>
                <w:i w:val="0"/>
                <w:sz w:val="24"/>
                <w:szCs w:val="24"/>
              </w:rPr>
            </w:pPr>
          </w:p>
        </w:tc>
        <w:tc>
          <w:tcPr>
            <w:tcW w:w="1084" w:type="dxa"/>
          </w:tcPr>
          <w:p w:rsidR="00533AAB" w:rsidRPr="00663652" w:rsidRDefault="00533AAB" w:rsidP="00FC493E">
            <w:pPr>
              <w:pStyle w:val="a7"/>
              <w:shd w:val="clear" w:color="auto" w:fill="auto"/>
              <w:spacing w:before="0" w:after="0" w:line="240" w:lineRule="atLeast"/>
              <w:jc w:val="center"/>
              <w:rPr>
                <w:b/>
                <w:i w:val="0"/>
                <w:sz w:val="24"/>
                <w:szCs w:val="24"/>
              </w:rPr>
            </w:pPr>
          </w:p>
        </w:tc>
      </w:tr>
    </w:tbl>
    <w:p w:rsidR="009B3CC9" w:rsidRDefault="009B3CC9" w:rsidP="009B3CC9">
      <w:pPr>
        <w:spacing w:line="240" w:lineRule="atLeast"/>
        <w:rPr>
          <w:sz w:val="28"/>
          <w:szCs w:val="28"/>
        </w:rPr>
      </w:pPr>
    </w:p>
    <w:p w:rsidR="00533AAB" w:rsidRDefault="00533AAB" w:rsidP="00980F41">
      <w:pPr>
        <w:shd w:val="clear" w:color="auto" w:fill="FFFFFF"/>
        <w:spacing w:after="0" w:line="240" w:lineRule="atLeast"/>
        <w:rPr>
          <w:rFonts w:ascii="Times New Roman" w:hAnsi="Times New Roman"/>
          <w:color w:val="000000"/>
          <w:spacing w:val="-7"/>
          <w:sz w:val="24"/>
          <w:szCs w:val="24"/>
        </w:rPr>
        <w:sectPr w:rsidR="00533AAB" w:rsidSect="00C56D6E">
          <w:pgSz w:w="16838" w:h="11906" w:orient="landscape"/>
          <w:pgMar w:top="1135" w:right="567" w:bottom="850" w:left="1418" w:header="708" w:footer="708" w:gutter="0"/>
          <w:cols w:space="708"/>
          <w:docGrid w:linePitch="360"/>
        </w:sectPr>
      </w:pPr>
    </w:p>
    <w:p w:rsidR="00B24581" w:rsidRPr="00671A5C" w:rsidRDefault="00B24581" w:rsidP="00B24581">
      <w:pPr>
        <w:spacing w:after="0" w:line="240" w:lineRule="auto"/>
        <w:ind w:left="5387"/>
        <w:jc w:val="center"/>
        <w:rPr>
          <w:rFonts w:ascii="Times New Roman" w:eastAsia="Calibri" w:hAnsi="Times New Roman"/>
          <w:b/>
          <w:lang w:eastAsia="en-US"/>
        </w:rPr>
      </w:pPr>
      <w:r w:rsidRPr="00671A5C">
        <w:rPr>
          <w:rFonts w:ascii="Times New Roman" w:eastAsia="Calibri" w:hAnsi="Times New Roman"/>
          <w:b/>
          <w:lang w:eastAsia="en-US"/>
        </w:rPr>
        <w:lastRenderedPageBreak/>
        <w:t xml:space="preserve">Приложение </w:t>
      </w:r>
      <w:r>
        <w:rPr>
          <w:rFonts w:ascii="Times New Roman" w:eastAsia="Calibri" w:hAnsi="Times New Roman"/>
          <w:b/>
          <w:lang w:eastAsia="en-US"/>
        </w:rPr>
        <w:t>6</w:t>
      </w:r>
    </w:p>
    <w:p w:rsidR="00B24581" w:rsidRPr="00671A5C" w:rsidRDefault="00B24581" w:rsidP="00B24581">
      <w:pPr>
        <w:tabs>
          <w:tab w:val="left" w:pos="1798"/>
        </w:tabs>
        <w:spacing w:after="0" w:line="240" w:lineRule="auto"/>
        <w:ind w:left="5103"/>
        <w:jc w:val="center"/>
        <w:rPr>
          <w:rFonts w:ascii="Times New Roman" w:eastAsia="Calibri" w:hAnsi="Times New Roman"/>
          <w:b/>
          <w:lang w:eastAsia="en-US"/>
        </w:rPr>
      </w:pPr>
      <w:r w:rsidRPr="00671A5C">
        <w:rPr>
          <w:rFonts w:ascii="Times New Roman" w:eastAsia="Calibri" w:hAnsi="Times New Roman"/>
          <w:b/>
          <w:lang w:eastAsia="en-US"/>
        </w:rPr>
        <w:t xml:space="preserve">к Порядку регистрации для участия </w:t>
      </w:r>
    </w:p>
    <w:p w:rsidR="00B24581" w:rsidRPr="00671A5C" w:rsidRDefault="00B24581" w:rsidP="00B24581">
      <w:pPr>
        <w:tabs>
          <w:tab w:val="left" w:pos="1798"/>
        </w:tabs>
        <w:spacing w:after="0" w:line="240" w:lineRule="auto"/>
        <w:ind w:left="5103"/>
        <w:jc w:val="center"/>
        <w:rPr>
          <w:rFonts w:ascii="Times New Roman" w:eastAsia="Calibri" w:hAnsi="Times New Roman"/>
          <w:b/>
          <w:lang w:eastAsia="en-US"/>
        </w:rPr>
      </w:pPr>
      <w:r w:rsidRPr="00671A5C">
        <w:rPr>
          <w:rFonts w:ascii="Times New Roman" w:eastAsia="Calibri" w:hAnsi="Times New Roman"/>
          <w:b/>
          <w:lang w:eastAsia="en-US"/>
        </w:rPr>
        <w:t>в написании итогового сочинения (изложения) на территории Белгородской области в 2022-2023 учебном году</w:t>
      </w:r>
    </w:p>
    <w:p w:rsidR="00920E99" w:rsidRPr="00B24581" w:rsidRDefault="00920E99" w:rsidP="00920E99">
      <w:pPr>
        <w:pStyle w:val="a7"/>
        <w:shd w:val="clear" w:color="auto" w:fill="auto"/>
        <w:spacing w:before="0" w:after="0" w:line="240" w:lineRule="auto"/>
        <w:ind w:left="5670"/>
        <w:jc w:val="center"/>
        <w:rPr>
          <w:b/>
          <w:i w:val="0"/>
          <w:sz w:val="24"/>
          <w:szCs w:val="28"/>
        </w:rPr>
      </w:pPr>
    </w:p>
    <w:p w:rsidR="00533AAB" w:rsidRPr="00C626DD" w:rsidRDefault="00F773F0" w:rsidP="00F773F0">
      <w:pPr>
        <w:spacing w:after="0" w:line="240" w:lineRule="auto"/>
        <w:ind w:firstLine="709"/>
        <w:contextualSpacing/>
        <w:jc w:val="center"/>
        <w:rPr>
          <w:rFonts w:ascii="Times New Roman" w:hAnsi="Times New Roman"/>
          <w:b/>
          <w:sz w:val="26"/>
          <w:szCs w:val="26"/>
        </w:rPr>
      </w:pPr>
      <w:r w:rsidRPr="00F773F0">
        <w:rPr>
          <w:rFonts w:ascii="Times New Roman" w:hAnsi="Times New Roman"/>
          <w:b/>
          <w:sz w:val="26"/>
          <w:szCs w:val="26"/>
        </w:rPr>
        <w:t xml:space="preserve">Памятка </w:t>
      </w:r>
      <w:r w:rsidR="009A117F" w:rsidRPr="00F773F0">
        <w:rPr>
          <w:rFonts w:ascii="Times New Roman" w:hAnsi="Times New Roman"/>
          <w:b/>
          <w:sz w:val="26"/>
          <w:szCs w:val="26"/>
        </w:rPr>
        <w:t>о</w:t>
      </w:r>
      <w:r w:rsidR="005A672D">
        <w:rPr>
          <w:rFonts w:ascii="Times New Roman" w:hAnsi="Times New Roman"/>
          <w:b/>
          <w:sz w:val="26"/>
          <w:szCs w:val="26"/>
        </w:rPr>
        <w:t xml:space="preserve"> </w:t>
      </w:r>
      <w:r w:rsidR="009A117F" w:rsidRPr="00F773F0">
        <w:rPr>
          <w:rFonts w:ascii="Times New Roman" w:hAnsi="Times New Roman"/>
          <w:b/>
          <w:sz w:val="26"/>
          <w:szCs w:val="26"/>
        </w:rPr>
        <w:t>порядке</w:t>
      </w:r>
      <w:r w:rsidRPr="00F773F0">
        <w:rPr>
          <w:rFonts w:ascii="Times New Roman" w:hAnsi="Times New Roman"/>
          <w:b/>
          <w:sz w:val="26"/>
          <w:szCs w:val="26"/>
        </w:rPr>
        <w:t xml:space="preserve"> проведения итогового сочинения (изложения) </w:t>
      </w:r>
      <w:r w:rsidR="005A672D">
        <w:rPr>
          <w:rFonts w:ascii="Times New Roman" w:hAnsi="Times New Roman"/>
          <w:b/>
          <w:sz w:val="26"/>
          <w:szCs w:val="26"/>
        </w:rPr>
        <w:br/>
      </w:r>
      <w:r w:rsidRPr="00F773F0">
        <w:rPr>
          <w:rFonts w:ascii="Times New Roman" w:hAnsi="Times New Roman"/>
          <w:b/>
          <w:sz w:val="26"/>
          <w:szCs w:val="26"/>
        </w:rPr>
        <w:t xml:space="preserve">(для ознакомления </w:t>
      </w:r>
      <w:r w:rsidR="00B15A7D">
        <w:rPr>
          <w:rFonts w:ascii="Times New Roman" w:hAnsi="Times New Roman"/>
          <w:b/>
          <w:sz w:val="26"/>
          <w:szCs w:val="26"/>
        </w:rPr>
        <w:t>участников</w:t>
      </w:r>
      <w:r w:rsidRPr="00F773F0">
        <w:rPr>
          <w:rFonts w:ascii="Times New Roman" w:hAnsi="Times New Roman"/>
          <w:b/>
          <w:sz w:val="26"/>
          <w:szCs w:val="26"/>
        </w:rPr>
        <w:t xml:space="preserve"> и их родителей (законных представителей)</w:t>
      </w:r>
      <w:r w:rsidR="00B15A7D">
        <w:rPr>
          <w:rFonts w:ascii="Times New Roman" w:hAnsi="Times New Roman"/>
          <w:b/>
          <w:sz w:val="26"/>
          <w:szCs w:val="26"/>
        </w:rPr>
        <w:t xml:space="preserve">, </w:t>
      </w:r>
      <w:r w:rsidR="00B15A7D" w:rsidRPr="00C626DD">
        <w:rPr>
          <w:rFonts w:ascii="Times New Roman" w:eastAsia="Calibri" w:hAnsi="Times New Roman"/>
          <w:b/>
          <w:sz w:val="26"/>
          <w:szCs w:val="26"/>
        </w:rPr>
        <w:t xml:space="preserve">уполномоченных лиц </w:t>
      </w:r>
      <w:r w:rsidRPr="00C626DD">
        <w:rPr>
          <w:rFonts w:ascii="Times New Roman" w:hAnsi="Times New Roman"/>
          <w:b/>
          <w:sz w:val="26"/>
          <w:szCs w:val="26"/>
        </w:rPr>
        <w:t>под подпись)</w:t>
      </w:r>
    </w:p>
    <w:p w:rsidR="00F773F0" w:rsidRPr="00115C29" w:rsidRDefault="00F773F0" w:rsidP="00533AAB">
      <w:pPr>
        <w:spacing w:after="0"/>
        <w:ind w:firstLine="709"/>
        <w:contextualSpacing/>
        <w:jc w:val="both"/>
        <w:rPr>
          <w:rFonts w:ascii="Times New Roman" w:hAnsi="Times New Roman"/>
          <w:b/>
          <w:sz w:val="16"/>
          <w:szCs w:val="16"/>
        </w:rPr>
      </w:pPr>
    </w:p>
    <w:p w:rsidR="00533AAB" w:rsidRPr="00533AAB" w:rsidRDefault="00533AAB" w:rsidP="003D7E21">
      <w:pPr>
        <w:numPr>
          <w:ilvl w:val="0"/>
          <w:numId w:val="24"/>
        </w:numPr>
        <w:spacing w:after="0" w:line="240" w:lineRule="auto"/>
        <w:ind w:left="0" w:firstLine="709"/>
        <w:contextualSpacing/>
        <w:jc w:val="both"/>
        <w:rPr>
          <w:rFonts w:ascii="Times New Roman" w:hAnsi="Times New Roman"/>
          <w:sz w:val="26"/>
          <w:szCs w:val="26"/>
        </w:rPr>
      </w:pPr>
      <w:r w:rsidRPr="00533AAB">
        <w:rPr>
          <w:rFonts w:ascii="Times New Roman" w:hAnsi="Times New Roman"/>
          <w:sz w:val="26"/>
          <w:szCs w:val="26"/>
        </w:rPr>
        <w:t xml:space="preserve">Итоговое сочинение (изложение) </w:t>
      </w:r>
      <w:r w:rsidR="00F82C02">
        <w:rPr>
          <w:rFonts w:ascii="Times New Roman" w:hAnsi="Times New Roman"/>
          <w:sz w:val="26"/>
          <w:szCs w:val="26"/>
        </w:rPr>
        <w:t>в 202</w:t>
      </w:r>
      <w:r w:rsidR="00C479CF">
        <w:rPr>
          <w:rFonts w:ascii="Times New Roman" w:hAnsi="Times New Roman"/>
          <w:sz w:val="26"/>
          <w:szCs w:val="26"/>
        </w:rPr>
        <w:t>2</w:t>
      </w:r>
      <w:r w:rsidR="00F82C02">
        <w:rPr>
          <w:rFonts w:ascii="Times New Roman" w:hAnsi="Times New Roman"/>
          <w:sz w:val="26"/>
          <w:szCs w:val="26"/>
        </w:rPr>
        <w:t xml:space="preserve"> – 202</w:t>
      </w:r>
      <w:r w:rsidR="00C479CF">
        <w:rPr>
          <w:rFonts w:ascii="Times New Roman" w:hAnsi="Times New Roman"/>
          <w:sz w:val="26"/>
          <w:szCs w:val="26"/>
        </w:rPr>
        <w:t xml:space="preserve">3 </w:t>
      </w:r>
      <w:r w:rsidR="00F82C02">
        <w:rPr>
          <w:rFonts w:ascii="Times New Roman" w:hAnsi="Times New Roman"/>
          <w:sz w:val="26"/>
          <w:szCs w:val="26"/>
        </w:rPr>
        <w:t xml:space="preserve">учебном году проводится </w:t>
      </w:r>
      <w:r w:rsidR="00F82C02">
        <w:rPr>
          <w:rFonts w:ascii="Times New Roman" w:hAnsi="Times New Roman"/>
          <w:sz w:val="26"/>
          <w:szCs w:val="26"/>
        </w:rPr>
        <w:br/>
      </w:r>
      <w:r w:rsidR="00C479CF">
        <w:rPr>
          <w:rFonts w:ascii="Times New Roman" w:hAnsi="Times New Roman"/>
          <w:sz w:val="26"/>
          <w:szCs w:val="26"/>
        </w:rPr>
        <w:t>7</w:t>
      </w:r>
      <w:r w:rsidR="00F82C02">
        <w:rPr>
          <w:rFonts w:ascii="Times New Roman" w:hAnsi="Times New Roman"/>
          <w:sz w:val="26"/>
          <w:szCs w:val="26"/>
        </w:rPr>
        <w:t xml:space="preserve"> декабря 202</w:t>
      </w:r>
      <w:r w:rsidR="00C479CF">
        <w:rPr>
          <w:rFonts w:ascii="Times New Roman" w:hAnsi="Times New Roman"/>
          <w:sz w:val="26"/>
          <w:szCs w:val="26"/>
        </w:rPr>
        <w:t>2</w:t>
      </w:r>
      <w:r w:rsidR="00F82C02">
        <w:rPr>
          <w:rFonts w:ascii="Times New Roman" w:hAnsi="Times New Roman"/>
          <w:sz w:val="26"/>
          <w:szCs w:val="26"/>
        </w:rPr>
        <w:t xml:space="preserve"> года, </w:t>
      </w:r>
      <w:r w:rsidR="00C479CF">
        <w:rPr>
          <w:rFonts w:ascii="Times New Roman" w:hAnsi="Times New Roman"/>
          <w:sz w:val="26"/>
          <w:szCs w:val="26"/>
        </w:rPr>
        <w:t>1</w:t>
      </w:r>
      <w:r w:rsidR="00F82C02">
        <w:rPr>
          <w:rFonts w:ascii="Times New Roman" w:hAnsi="Times New Roman"/>
          <w:sz w:val="26"/>
          <w:szCs w:val="26"/>
        </w:rPr>
        <w:t xml:space="preserve"> февраля 202</w:t>
      </w:r>
      <w:r w:rsidR="00C479CF">
        <w:rPr>
          <w:rFonts w:ascii="Times New Roman" w:hAnsi="Times New Roman"/>
          <w:sz w:val="26"/>
          <w:szCs w:val="26"/>
        </w:rPr>
        <w:t>3</w:t>
      </w:r>
      <w:r w:rsidR="00F82C02">
        <w:rPr>
          <w:rFonts w:ascii="Times New Roman" w:hAnsi="Times New Roman"/>
          <w:sz w:val="26"/>
          <w:szCs w:val="26"/>
        </w:rPr>
        <w:t xml:space="preserve"> года, </w:t>
      </w:r>
      <w:r w:rsidR="00C479CF">
        <w:rPr>
          <w:rFonts w:ascii="Times New Roman" w:hAnsi="Times New Roman"/>
          <w:sz w:val="26"/>
          <w:szCs w:val="26"/>
        </w:rPr>
        <w:t>3</w:t>
      </w:r>
      <w:r w:rsidR="00F82C02">
        <w:rPr>
          <w:rFonts w:ascii="Times New Roman" w:hAnsi="Times New Roman"/>
          <w:sz w:val="26"/>
          <w:szCs w:val="26"/>
        </w:rPr>
        <w:t xml:space="preserve"> мая 202</w:t>
      </w:r>
      <w:r w:rsidR="00C479CF">
        <w:rPr>
          <w:rFonts w:ascii="Times New Roman" w:hAnsi="Times New Roman"/>
          <w:sz w:val="26"/>
          <w:szCs w:val="26"/>
        </w:rPr>
        <w:t>3</w:t>
      </w:r>
      <w:r w:rsidR="00F82C02">
        <w:rPr>
          <w:rFonts w:ascii="Times New Roman" w:hAnsi="Times New Roman"/>
          <w:sz w:val="26"/>
          <w:szCs w:val="26"/>
        </w:rPr>
        <w:t xml:space="preserve"> года.</w:t>
      </w:r>
    </w:p>
    <w:p w:rsidR="00533AAB" w:rsidRPr="00115C29" w:rsidRDefault="00A204C4" w:rsidP="003D7E21">
      <w:pPr>
        <w:numPr>
          <w:ilvl w:val="0"/>
          <w:numId w:val="24"/>
        </w:numPr>
        <w:spacing w:after="0" w:line="240" w:lineRule="auto"/>
        <w:ind w:left="0" w:firstLine="709"/>
        <w:contextualSpacing/>
        <w:jc w:val="both"/>
        <w:rPr>
          <w:rFonts w:ascii="Times New Roman" w:hAnsi="Times New Roman"/>
          <w:sz w:val="26"/>
          <w:szCs w:val="26"/>
        </w:rPr>
      </w:pPr>
      <w:r w:rsidRPr="00A204C4">
        <w:rPr>
          <w:rFonts w:ascii="Times New Roman" w:hAnsi="Times New Roman"/>
          <w:sz w:val="26"/>
          <w:szCs w:val="26"/>
        </w:rPr>
        <w:t xml:space="preserve">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w:t>
      </w:r>
      <w:r w:rsidR="00C479CF">
        <w:rPr>
          <w:rFonts w:ascii="Times New Roman" w:hAnsi="Times New Roman"/>
          <w:sz w:val="26"/>
          <w:szCs w:val="26"/>
        </w:rPr>
        <w:t>министерством</w:t>
      </w:r>
      <w:r w:rsidRPr="00A204C4">
        <w:rPr>
          <w:rFonts w:ascii="Times New Roman" w:hAnsi="Times New Roman"/>
          <w:sz w:val="26"/>
          <w:szCs w:val="26"/>
        </w:rPr>
        <w:t xml:space="preserve"> образования Белгородской области</w:t>
      </w:r>
      <w:r w:rsidRPr="00115C29">
        <w:rPr>
          <w:rFonts w:ascii="Times New Roman" w:hAnsi="Times New Roman"/>
          <w:sz w:val="26"/>
          <w:szCs w:val="26"/>
        </w:rPr>
        <w:t>.</w:t>
      </w:r>
    </w:p>
    <w:p w:rsidR="00F82C02" w:rsidRPr="001E5973" w:rsidRDefault="00C626DD" w:rsidP="003D7E21">
      <w:pPr>
        <w:numPr>
          <w:ilvl w:val="0"/>
          <w:numId w:val="24"/>
        </w:numPr>
        <w:spacing w:after="0" w:line="240" w:lineRule="auto"/>
        <w:ind w:left="0" w:firstLine="709"/>
        <w:contextualSpacing/>
        <w:jc w:val="both"/>
        <w:rPr>
          <w:rFonts w:ascii="Times New Roman" w:hAnsi="Times New Roman"/>
          <w:sz w:val="26"/>
          <w:szCs w:val="26"/>
        </w:rPr>
      </w:pPr>
      <w:r w:rsidRPr="001E5973">
        <w:rPr>
          <w:rFonts w:ascii="Times New Roman" w:hAnsi="Times New Roman"/>
          <w:sz w:val="26"/>
          <w:szCs w:val="26"/>
        </w:rPr>
        <w:t>М</w:t>
      </w:r>
      <w:r w:rsidR="00F82C02" w:rsidRPr="001E5973">
        <w:rPr>
          <w:rFonts w:ascii="Times New Roman" w:hAnsi="Times New Roman"/>
          <w:sz w:val="26"/>
          <w:szCs w:val="26"/>
        </w:rPr>
        <w:t xml:space="preserve">еста проведения итогового сочинения (изложения) </w:t>
      </w:r>
      <w:r w:rsidR="00A962AA" w:rsidRPr="001E5973">
        <w:rPr>
          <w:rFonts w:ascii="Times New Roman" w:hAnsi="Times New Roman"/>
          <w:sz w:val="26"/>
          <w:szCs w:val="26"/>
        </w:rPr>
        <w:t xml:space="preserve">могут быть оборудованы </w:t>
      </w:r>
      <w:r w:rsidR="00F82C02" w:rsidRPr="001E5973">
        <w:rPr>
          <w:rFonts w:ascii="Times New Roman" w:hAnsi="Times New Roman"/>
          <w:sz w:val="26"/>
          <w:szCs w:val="26"/>
        </w:rPr>
        <w:t xml:space="preserve">стационарными и (или) переносными металлоискателями, средствами видеонаблюдения, средствами подавления сигналов подвижной связи. </w:t>
      </w:r>
    </w:p>
    <w:p w:rsidR="00533AAB" w:rsidRPr="001E5973" w:rsidRDefault="00533AAB" w:rsidP="003D7E21">
      <w:pPr>
        <w:numPr>
          <w:ilvl w:val="0"/>
          <w:numId w:val="24"/>
        </w:numPr>
        <w:spacing w:after="0" w:line="240" w:lineRule="auto"/>
        <w:ind w:left="0" w:firstLine="709"/>
        <w:contextualSpacing/>
        <w:jc w:val="both"/>
        <w:rPr>
          <w:rFonts w:ascii="Times New Roman" w:hAnsi="Times New Roman"/>
          <w:sz w:val="26"/>
          <w:szCs w:val="26"/>
        </w:rPr>
      </w:pPr>
      <w:r w:rsidRPr="001E5973">
        <w:rPr>
          <w:rFonts w:ascii="Times New Roman" w:hAnsi="Times New Roman"/>
          <w:sz w:val="26"/>
          <w:szCs w:val="26"/>
        </w:rPr>
        <w:t>Итоговое сочинение (изложение) начинается в 10.00 по местному времени.</w:t>
      </w:r>
    </w:p>
    <w:p w:rsidR="00533AAB" w:rsidRPr="00533AAB" w:rsidRDefault="00533AAB" w:rsidP="003D7E21">
      <w:pPr>
        <w:numPr>
          <w:ilvl w:val="0"/>
          <w:numId w:val="24"/>
        </w:numPr>
        <w:spacing w:after="0" w:line="240" w:lineRule="auto"/>
        <w:ind w:left="0" w:firstLine="709"/>
        <w:contextualSpacing/>
        <w:jc w:val="both"/>
        <w:rPr>
          <w:rFonts w:ascii="Times New Roman" w:hAnsi="Times New Roman"/>
          <w:sz w:val="26"/>
          <w:szCs w:val="26"/>
        </w:rPr>
      </w:pPr>
      <w:r w:rsidRPr="001E5973">
        <w:rPr>
          <w:rFonts w:ascii="Times New Roman" w:hAnsi="Times New Roman"/>
          <w:sz w:val="26"/>
          <w:szCs w:val="26"/>
        </w:rPr>
        <w:t>Если участник итогового сочинения (изложения) опоздал, он допускается</w:t>
      </w:r>
      <w:r w:rsidR="0018535B">
        <w:rPr>
          <w:rFonts w:ascii="Times New Roman" w:hAnsi="Times New Roman"/>
          <w:sz w:val="26"/>
          <w:szCs w:val="26"/>
        </w:rPr>
        <w:br/>
      </w:r>
      <w:r w:rsidRPr="00533AAB">
        <w:rPr>
          <w:rFonts w:ascii="Times New Roman" w:hAnsi="Times New Roman"/>
          <w:sz w:val="26"/>
          <w:szCs w:val="26"/>
        </w:rPr>
        <w:t>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w:t>
      </w:r>
      <w:r w:rsidR="00030C2D">
        <w:rPr>
          <w:rFonts w:ascii="Times New Roman" w:hAnsi="Times New Roman"/>
          <w:sz w:val="26"/>
          <w:szCs w:val="26"/>
        </w:rPr>
        <w:t>тся</w:t>
      </w:r>
      <w:r w:rsidRPr="00533AAB">
        <w:rPr>
          <w:rFonts w:ascii="Times New Roman" w:hAnsi="Times New Roman"/>
          <w:sz w:val="26"/>
          <w:szCs w:val="26"/>
        </w:rPr>
        <w:t xml:space="preserve"> не опаздывать на проведение итогового сочинения (изложения).</w:t>
      </w:r>
    </w:p>
    <w:p w:rsidR="00533AAB" w:rsidRPr="00533AAB" w:rsidRDefault="00533AAB" w:rsidP="003D7E21">
      <w:pPr>
        <w:numPr>
          <w:ilvl w:val="0"/>
          <w:numId w:val="24"/>
        </w:numPr>
        <w:spacing w:after="0" w:line="240" w:lineRule="auto"/>
        <w:ind w:left="0" w:firstLine="709"/>
        <w:contextualSpacing/>
        <w:jc w:val="both"/>
        <w:rPr>
          <w:rFonts w:ascii="Times New Roman" w:hAnsi="Times New Roman"/>
          <w:sz w:val="26"/>
          <w:szCs w:val="26"/>
        </w:rPr>
      </w:pPr>
      <w:r w:rsidRPr="00533AAB">
        <w:rPr>
          <w:rFonts w:ascii="Times New Roman" w:hAnsi="Times New Roman"/>
          <w:sz w:val="26"/>
          <w:szCs w:val="26"/>
        </w:rPr>
        <w:t xml:space="preserve">Вход участников итогового сочинения (изложения) </w:t>
      </w:r>
      <w:proofErr w:type="gramStart"/>
      <w:r w:rsidRPr="00533AAB">
        <w:rPr>
          <w:rFonts w:ascii="Times New Roman" w:hAnsi="Times New Roman"/>
          <w:sz w:val="26"/>
          <w:szCs w:val="26"/>
        </w:rPr>
        <w:t>в место проведения</w:t>
      </w:r>
      <w:proofErr w:type="gramEnd"/>
      <w:r w:rsidRPr="00533AAB">
        <w:rPr>
          <w:rFonts w:ascii="Times New Roman" w:hAnsi="Times New Roman"/>
          <w:sz w:val="26"/>
          <w:szCs w:val="26"/>
        </w:rPr>
        <w:t xml:space="preserve"> итогового сочинения (изложения) начинается с 09.00 по местному времени. При себе необходимо иметь документ, удостоверяющий личность.</w:t>
      </w:r>
    </w:p>
    <w:p w:rsidR="00533AAB" w:rsidRPr="00533AAB" w:rsidRDefault="00C479CF" w:rsidP="003D7E21">
      <w:pPr>
        <w:numPr>
          <w:ilvl w:val="0"/>
          <w:numId w:val="24"/>
        </w:numPr>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 xml:space="preserve">Участник итогового сочинения </w:t>
      </w:r>
      <w:r w:rsidR="00533AAB" w:rsidRPr="00533AAB">
        <w:rPr>
          <w:rFonts w:ascii="Times New Roman" w:hAnsi="Times New Roman"/>
          <w:sz w:val="26"/>
          <w:szCs w:val="26"/>
        </w:rPr>
        <w:t>(изложени</w:t>
      </w:r>
      <w:r>
        <w:rPr>
          <w:rFonts w:ascii="Times New Roman" w:hAnsi="Times New Roman"/>
          <w:sz w:val="26"/>
          <w:szCs w:val="26"/>
        </w:rPr>
        <w:t>я</w:t>
      </w:r>
      <w:r w:rsidR="00533AAB" w:rsidRPr="00533AAB">
        <w:rPr>
          <w:rFonts w:ascii="Times New Roman" w:hAnsi="Times New Roman"/>
          <w:sz w:val="26"/>
          <w:szCs w:val="26"/>
        </w:rPr>
        <w:t xml:space="preserve">) </w:t>
      </w:r>
      <w:r>
        <w:rPr>
          <w:rFonts w:ascii="Times New Roman" w:hAnsi="Times New Roman"/>
          <w:sz w:val="26"/>
          <w:szCs w:val="26"/>
        </w:rPr>
        <w:t>может иметь</w:t>
      </w:r>
      <w:r w:rsidR="00533AAB" w:rsidRPr="00533AAB">
        <w:rPr>
          <w:rFonts w:ascii="Times New Roman" w:hAnsi="Times New Roman"/>
          <w:sz w:val="26"/>
          <w:szCs w:val="26"/>
        </w:rPr>
        <w:t>:</w:t>
      </w:r>
    </w:p>
    <w:p w:rsidR="00533AAB" w:rsidRPr="00533AAB" w:rsidRDefault="00533AAB" w:rsidP="00F82C02">
      <w:pPr>
        <w:numPr>
          <w:ilvl w:val="0"/>
          <w:numId w:val="29"/>
        </w:numPr>
        <w:spacing w:after="0" w:line="240" w:lineRule="auto"/>
        <w:ind w:left="0" w:firstLine="709"/>
        <w:contextualSpacing/>
        <w:jc w:val="both"/>
        <w:rPr>
          <w:rFonts w:ascii="Times New Roman" w:hAnsi="Times New Roman"/>
          <w:sz w:val="26"/>
          <w:szCs w:val="26"/>
        </w:rPr>
      </w:pPr>
      <w:r w:rsidRPr="00533AAB">
        <w:rPr>
          <w:rFonts w:ascii="Times New Roman" w:hAnsi="Times New Roman"/>
          <w:sz w:val="26"/>
          <w:szCs w:val="26"/>
        </w:rPr>
        <w:t>документ, удостоверяющий личность;</w:t>
      </w:r>
    </w:p>
    <w:p w:rsidR="00533AAB" w:rsidRPr="00533AAB" w:rsidRDefault="00533AAB" w:rsidP="00F82C02">
      <w:pPr>
        <w:numPr>
          <w:ilvl w:val="0"/>
          <w:numId w:val="29"/>
        </w:numPr>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ручк</w:t>
      </w:r>
      <w:r w:rsidR="00F82C02">
        <w:rPr>
          <w:rFonts w:ascii="Times New Roman" w:hAnsi="Times New Roman"/>
          <w:sz w:val="26"/>
          <w:szCs w:val="26"/>
        </w:rPr>
        <w:t>у</w:t>
      </w:r>
      <w:r w:rsidR="00884DFC">
        <w:rPr>
          <w:rFonts w:ascii="Times New Roman" w:hAnsi="Times New Roman"/>
          <w:sz w:val="26"/>
          <w:szCs w:val="26"/>
        </w:rPr>
        <w:t xml:space="preserve"> (гелевая или </w:t>
      </w:r>
      <w:proofErr w:type="gramStart"/>
      <w:r w:rsidRPr="00533AAB">
        <w:rPr>
          <w:rFonts w:ascii="Times New Roman" w:hAnsi="Times New Roman"/>
          <w:sz w:val="26"/>
          <w:szCs w:val="26"/>
        </w:rPr>
        <w:t>капиллярная</w:t>
      </w:r>
      <w:proofErr w:type="gramEnd"/>
      <w:r w:rsidRPr="00533AAB">
        <w:rPr>
          <w:rFonts w:ascii="Times New Roman" w:hAnsi="Times New Roman"/>
          <w:sz w:val="26"/>
          <w:szCs w:val="26"/>
        </w:rPr>
        <w:t xml:space="preserve"> с чернилами черного цвета);</w:t>
      </w:r>
    </w:p>
    <w:p w:rsidR="00533AAB" w:rsidRPr="00533AAB" w:rsidRDefault="00533AAB" w:rsidP="00F82C02">
      <w:pPr>
        <w:numPr>
          <w:ilvl w:val="0"/>
          <w:numId w:val="29"/>
        </w:numPr>
        <w:spacing w:after="0" w:line="240" w:lineRule="auto"/>
        <w:ind w:left="0" w:firstLine="709"/>
        <w:contextualSpacing/>
        <w:jc w:val="both"/>
        <w:rPr>
          <w:rFonts w:ascii="Times New Roman" w:hAnsi="Times New Roman"/>
          <w:sz w:val="26"/>
          <w:szCs w:val="26"/>
        </w:rPr>
      </w:pPr>
      <w:r w:rsidRPr="00533AAB">
        <w:rPr>
          <w:rFonts w:ascii="Times New Roman" w:hAnsi="Times New Roman"/>
          <w:sz w:val="26"/>
          <w:szCs w:val="26"/>
        </w:rPr>
        <w:t>лекарства и питание (при необходимости);</w:t>
      </w:r>
    </w:p>
    <w:p w:rsidR="009C664D" w:rsidRDefault="00533AAB" w:rsidP="00F82C02">
      <w:pPr>
        <w:numPr>
          <w:ilvl w:val="0"/>
          <w:numId w:val="29"/>
        </w:numPr>
        <w:spacing w:after="0" w:line="240" w:lineRule="auto"/>
        <w:ind w:left="0" w:firstLine="709"/>
        <w:contextualSpacing/>
        <w:jc w:val="both"/>
        <w:rPr>
          <w:rFonts w:ascii="Times New Roman" w:hAnsi="Times New Roman"/>
          <w:sz w:val="26"/>
          <w:szCs w:val="26"/>
        </w:rPr>
      </w:pPr>
      <w:r w:rsidRPr="00533AAB">
        <w:rPr>
          <w:rFonts w:ascii="Times New Roman" w:hAnsi="Times New Roman"/>
          <w:sz w:val="26"/>
          <w:szCs w:val="26"/>
        </w:rPr>
        <w:t>специальные технические средства (для участников с ограниченными возможностями здоровья, детей-инвалидов, инвалидов)</w:t>
      </w:r>
      <w:r w:rsidR="009C664D" w:rsidRPr="009C664D">
        <w:rPr>
          <w:rFonts w:ascii="Times New Roman" w:hAnsi="Times New Roman"/>
          <w:sz w:val="26"/>
          <w:szCs w:val="26"/>
        </w:rPr>
        <w:t xml:space="preserve"> </w:t>
      </w:r>
      <w:r w:rsidR="009C664D">
        <w:rPr>
          <w:rFonts w:ascii="Times New Roman" w:hAnsi="Times New Roman"/>
          <w:sz w:val="26"/>
          <w:szCs w:val="26"/>
        </w:rPr>
        <w:t>(при необходимости).</w:t>
      </w:r>
    </w:p>
    <w:p w:rsidR="00533AAB" w:rsidRPr="00533AAB" w:rsidRDefault="00533AAB" w:rsidP="00087478">
      <w:pPr>
        <w:spacing w:after="0" w:line="240" w:lineRule="auto"/>
        <w:ind w:firstLine="709"/>
        <w:contextualSpacing/>
        <w:jc w:val="both"/>
        <w:rPr>
          <w:rFonts w:ascii="Times New Roman" w:hAnsi="Times New Roman"/>
          <w:sz w:val="26"/>
          <w:szCs w:val="26"/>
        </w:rPr>
      </w:pPr>
      <w:r w:rsidRPr="00533AAB">
        <w:rPr>
          <w:rFonts w:ascii="Times New Roman" w:hAnsi="Times New Roman"/>
          <w:sz w:val="26"/>
          <w:szCs w:val="26"/>
        </w:rPr>
        <w:t>Иные личные вещи участники обязаны оставить в специально выделенном</w:t>
      </w:r>
      <w:r w:rsidR="001029D5">
        <w:rPr>
          <w:rFonts w:ascii="Times New Roman" w:hAnsi="Times New Roman"/>
          <w:sz w:val="26"/>
          <w:szCs w:val="26"/>
        </w:rPr>
        <w:t xml:space="preserve"> </w:t>
      </w:r>
      <w:r w:rsidRPr="00533AAB">
        <w:rPr>
          <w:rFonts w:ascii="Times New Roman" w:hAnsi="Times New Roman"/>
          <w:sz w:val="26"/>
          <w:szCs w:val="26"/>
        </w:rPr>
        <w:t>месте для хранения личных вещей участников</w:t>
      </w:r>
      <w:r w:rsidR="00842696">
        <w:rPr>
          <w:rFonts w:ascii="Times New Roman" w:hAnsi="Times New Roman"/>
          <w:sz w:val="26"/>
          <w:szCs w:val="26"/>
        </w:rPr>
        <w:t xml:space="preserve"> до входа </w:t>
      </w:r>
      <w:proofErr w:type="gramStart"/>
      <w:r w:rsidR="00842696">
        <w:rPr>
          <w:rFonts w:ascii="Times New Roman" w:hAnsi="Times New Roman"/>
          <w:sz w:val="26"/>
          <w:szCs w:val="26"/>
        </w:rPr>
        <w:t>в место проведения</w:t>
      </w:r>
      <w:proofErr w:type="gramEnd"/>
      <w:r w:rsidR="00842696">
        <w:rPr>
          <w:rFonts w:ascii="Times New Roman" w:hAnsi="Times New Roman"/>
          <w:sz w:val="26"/>
          <w:szCs w:val="26"/>
        </w:rPr>
        <w:t xml:space="preserve"> итогового сочинения (изложения)</w:t>
      </w:r>
      <w:r w:rsidRPr="00533AAB">
        <w:rPr>
          <w:rFonts w:ascii="Times New Roman" w:hAnsi="Times New Roman"/>
          <w:sz w:val="26"/>
          <w:szCs w:val="26"/>
        </w:rPr>
        <w:t xml:space="preserve">. </w:t>
      </w:r>
    </w:p>
    <w:p w:rsidR="00533AAB" w:rsidRPr="00533AAB" w:rsidRDefault="00533AAB" w:rsidP="001029D5">
      <w:pPr>
        <w:numPr>
          <w:ilvl w:val="0"/>
          <w:numId w:val="24"/>
        </w:numPr>
        <w:spacing w:after="0" w:line="240" w:lineRule="auto"/>
        <w:ind w:left="0" w:firstLine="709"/>
        <w:contextualSpacing/>
        <w:jc w:val="both"/>
        <w:rPr>
          <w:rFonts w:ascii="Times New Roman" w:hAnsi="Times New Roman"/>
          <w:sz w:val="26"/>
          <w:szCs w:val="26"/>
        </w:rPr>
      </w:pPr>
      <w:r w:rsidRPr="00533AAB">
        <w:rPr>
          <w:rFonts w:ascii="Times New Roman" w:hAnsi="Times New Roman"/>
          <w:sz w:val="26"/>
          <w:szCs w:val="26"/>
        </w:rPr>
        <w:t>Во время проведения итогового сочинения (изложения) выд</w:t>
      </w:r>
      <w:r w:rsidR="00B15A7D">
        <w:rPr>
          <w:rFonts w:ascii="Times New Roman" w:hAnsi="Times New Roman"/>
          <w:sz w:val="26"/>
          <w:szCs w:val="26"/>
        </w:rPr>
        <w:t>аются</w:t>
      </w:r>
      <w:r w:rsidRPr="00533AAB">
        <w:rPr>
          <w:rFonts w:ascii="Times New Roman" w:hAnsi="Times New Roman"/>
          <w:sz w:val="26"/>
          <w:szCs w:val="26"/>
        </w:rPr>
        <w:t xml:space="preserve">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533AAB" w:rsidRPr="009C664D" w:rsidRDefault="00533AAB" w:rsidP="000C427D">
      <w:pPr>
        <w:spacing w:after="0" w:line="240" w:lineRule="auto"/>
        <w:ind w:firstLine="851"/>
        <w:contextualSpacing/>
        <w:jc w:val="both"/>
        <w:rPr>
          <w:rFonts w:ascii="Times New Roman" w:hAnsi="Times New Roman"/>
          <w:b/>
          <w:sz w:val="26"/>
          <w:szCs w:val="26"/>
        </w:rPr>
      </w:pPr>
      <w:r w:rsidRPr="009C664D">
        <w:rPr>
          <w:rFonts w:ascii="Times New Roman" w:hAnsi="Times New Roman"/>
          <w:b/>
          <w:sz w:val="26"/>
          <w:szCs w:val="26"/>
        </w:rPr>
        <w:t>Внимание! Черновики не проверяются и записи в них не учитываются при проверке.</w:t>
      </w:r>
    </w:p>
    <w:p w:rsidR="00533AAB" w:rsidRDefault="00533AAB" w:rsidP="001029D5">
      <w:pPr>
        <w:numPr>
          <w:ilvl w:val="0"/>
          <w:numId w:val="24"/>
        </w:numPr>
        <w:tabs>
          <w:tab w:val="left" w:pos="1276"/>
        </w:tabs>
        <w:spacing w:after="0" w:line="240" w:lineRule="auto"/>
        <w:ind w:left="0" w:firstLine="709"/>
        <w:contextualSpacing/>
        <w:jc w:val="both"/>
        <w:rPr>
          <w:rFonts w:ascii="Times New Roman" w:hAnsi="Times New Roman"/>
          <w:sz w:val="26"/>
          <w:szCs w:val="26"/>
        </w:rPr>
      </w:pPr>
      <w:r w:rsidRPr="00533AAB">
        <w:rPr>
          <w:rFonts w:ascii="Times New Roman" w:hAnsi="Times New Roman"/>
          <w:sz w:val="26"/>
          <w:szCs w:val="26"/>
        </w:rPr>
        <w:t xml:space="preserve">Темы итогового сочинения становятся общедоступными за 15 минут до начала проведения сочинения. Тексты изложения доставляются в </w:t>
      </w:r>
      <w:r w:rsidR="00030C2D">
        <w:rPr>
          <w:rFonts w:ascii="Times New Roman" w:hAnsi="Times New Roman"/>
          <w:sz w:val="26"/>
          <w:szCs w:val="26"/>
        </w:rPr>
        <w:t>места проведения итогового сочинения (изложения)</w:t>
      </w:r>
      <w:r w:rsidRPr="00533AAB">
        <w:rPr>
          <w:rFonts w:ascii="Times New Roman" w:hAnsi="Times New Roman"/>
          <w:sz w:val="26"/>
          <w:szCs w:val="26"/>
        </w:rPr>
        <w:t xml:space="preserve"> и становятся общедоступными после 10.00 по местному времени.</w:t>
      </w:r>
    </w:p>
    <w:p w:rsidR="00F773F0" w:rsidRPr="00533AAB" w:rsidRDefault="009C4B46" w:rsidP="001029D5">
      <w:pPr>
        <w:numPr>
          <w:ilvl w:val="0"/>
          <w:numId w:val="24"/>
        </w:numPr>
        <w:tabs>
          <w:tab w:val="left" w:pos="1276"/>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lastRenderedPageBreak/>
        <w:t xml:space="preserve">Продолжительность выполнения </w:t>
      </w:r>
      <w:r w:rsidR="00533AAB" w:rsidRPr="00533AAB">
        <w:rPr>
          <w:rFonts w:ascii="Times New Roman" w:hAnsi="Times New Roman"/>
          <w:sz w:val="26"/>
          <w:szCs w:val="26"/>
        </w:rPr>
        <w:t>и</w:t>
      </w:r>
      <w:r>
        <w:rPr>
          <w:rFonts w:ascii="Times New Roman" w:hAnsi="Times New Roman"/>
          <w:sz w:val="26"/>
          <w:szCs w:val="26"/>
        </w:rPr>
        <w:t>тогового со</w:t>
      </w:r>
      <w:r w:rsidR="00DB3B74">
        <w:rPr>
          <w:rFonts w:ascii="Times New Roman" w:hAnsi="Times New Roman"/>
          <w:sz w:val="26"/>
          <w:szCs w:val="26"/>
        </w:rPr>
        <w:t xml:space="preserve">чинения (изложения) составляет </w:t>
      </w:r>
      <w:r w:rsidR="00533AAB" w:rsidRPr="00533AAB">
        <w:rPr>
          <w:rFonts w:ascii="Times New Roman" w:hAnsi="Times New Roman"/>
          <w:sz w:val="26"/>
          <w:szCs w:val="26"/>
        </w:rPr>
        <w:t>3 часа 5</w:t>
      </w:r>
      <w:r w:rsidR="00F773F0">
        <w:rPr>
          <w:rFonts w:ascii="Times New Roman" w:hAnsi="Times New Roman"/>
          <w:sz w:val="26"/>
          <w:szCs w:val="26"/>
        </w:rPr>
        <w:t>5 минут (235 минут).</w:t>
      </w:r>
    </w:p>
    <w:p w:rsidR="00F773F0" w:rsidRPr="00115C29" w:rsidRDefault="00533AAB" w:rsidP="001029D5">
      <w:pPr>
        <w:numPr>
          <w:ilvl w:val="0"/>
          <w:numId w:val="24"/>
        </w:numPr>
        <w:tabs>
          <w:tab w:val="left" w:pos="1276"/>
        </w:tabs>
        <w:spacing w:after="0" w:line="240" w:lineRule="auto"/>
        <w:ind w:left="0" w:firstLine="709"/>
        <w:contextualSpacing/>
        <w:jc w:val="both"/>
        <w:rPr>
          <w:rFonts w:ascii="Times New Roman" w:hAnsi="Times New Roman"/>
          <w:sz w:val="26"/>
          <w:szCs w:val="26"/>
        </w:rPr>
      </w:pPr>
      <w:r w:rsidRPr="00533AAB">
        <w:rPr>
          <w:rFonts w:ascii="Times New Roman" w:hAnsi="Times New Roman"/>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w:t>
      </w:r>
      <w:r w:rsidRPr="00115C29">
        <w:rPr>
          <w:rFonts w:ascii="Times New Roman" w:hAnsi="Times New Roman"/>
          <w:sz w:val="26"/>
          <w:szCs w:val="26"/>
        </w:rPr>
        <w:t>продолжительности итогового</w:t>
      </w:r>
      <w:r w:rsidR="00F773F0" w:rsidRPr="00115C29">
        <w:rPr>
          <w:rFonts w:ascii="Times New Roman" w:hAnsi="Times New Roman"/>
          <w:sz w:val="26"/>
          <w:szCs w:val="26"/>
        </w:rPr>
        <w:t xml:space="preserve">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087478" w:rsidRPr="00087478" w:rsidRDefault="00F773F0" w:rsidP="001029D5">
      <w:pPr>
        <w:numPr>
          <w:ilvl w:val="0"/>
          <w:numId w:val="24"/>
        </w:numPr>
        <w:tabs>
          <w:tab w:val="left" w:pos="1276"/>
          <w:tab w:val="left" w:pos="1418"/>
        </w:tabs>
        <w:spacing w:after="0" w:line="240" w:lineRule="auto"/>
        <w:ind w:left="0" w:firstLine="709"/>
        <w:contextualSpacing/>
        <w:jc w:val="both"/>
        <w:rPr>
          <w:rFonts w:ascii="Times New Roman" w:hAnsi="Times New Roman"/>
          <w:sz w:val="26"/>
          <w:szCs w:val="26"/>
        </w:rPr>
      </w:pPr>
      <w:r w:rsidRPr="00842696">
        <w:rPr>
          <w:rFonts w:ascii="Times New Roman" w:hAnsi="Times New Roman"/>
          <w:sz w:val="26"/>
          <w:szCs w:val="26"/>
        </w:rPr>
        <w:t>В</w:t>
      </w:r>
      <w:r w:rsidR="00533AAB" w:rsidRPr="00842696">
        <w:rPr>
          <w:rFonts w:ascii="Times New Roman" w:hAnsi="Times New Roman"/>
          <w:sz w:val="26"/>
          <w:szCs w:val="26"/>
        </w:rPr>
        <w:t>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DB3B74" w:rsidRPr="00842696">
        <w:t xml:space="preserve"> </w:t>
      </w:r>
    </w:p>
    <w:p w:rsidR="00533AAB" w:rsidRPr="00842696" w:rsidRDefault="00DB3B74" w:rsidP="00087478">
      <w:pPr>
        <w:tabs>
          <w:tab w:val="left" w:pos="1276"/>
          <w:tab w:val="left" w:pos="1418"/>
        </w:tabs>
        <w:spacing w:after="0" w:line="240" w:lineRule="auto"/>
        <w:ind w:firstLine="709"/>
        <w:contextualSpacing/>
        <w:jc w:val="both"/>
        <w:rPr>
          <w:rFonts w:ascii="Times New Roman" w:hAnsi="Times New Roman"/>
          <w:sz w:val="26"/>
          <w:szCs w:val="26"/>
        </w:rPr>
      </w:pPr>
      <w:r w:rsidRPr="00842696">
        <w:rPr>
          <w:rFonts w:ascii="Times New Roman" w:hAnsi="Times New Roman"/>
          <w:sz w:val="26"/>
          <w:szCs w:val="26"/>
        </w:rPr>
        <w:t xml:space="preserve">Участники итогового сочинения (изложения), нарушившие установленные требования, удаляются с итогового сочинения (изложения) членом комиссии </w:t>
      </w:r>
      <w:r w:rsidR="00573CD0" w:rsidRPr="00842696">
        <w:rPr>
          <w:rFonts w:ascii="Times New Roman" w:hAnsi="Times New Roman"/>
          <w:sz w:val="26"/>
          <w:szCs w:val="26"/>
        </w:rPr>
        <w:t>по проведению итого</w:t>
      </w:r>
      <w:r w:rsidR="00842696">
        <w:rPr>
          <w:rFonts w:ascii="Times New Roman" w:hAnsi="Times New Roman"/>
          <w:sz w:val="26"/>
          <w:szCs w:val="26"/>
        </w:rPr>
        <w:t>вого сочинения (изложения)</w:t>
      </w:r>
      <w:r w:rsidR="00115C29" w:rsidRPr="00842696">
        <w:rPr>
          <w:rFonts w:ascii="Times New Roman" w:hAnsi="Times New Roman"/>
          <w:sz w:val="26"/>
          <w:szCs w:val="26"/>
        </w:rPr>
        <w:t>.</w:t>
      </w:r>
      <w:r w:rsidR="001029D5">
        <w:rPr>
          <w:rFonts w:ascii="Times New Roman" w:hAnsi="Times New Roman"/>
          <w:sz w:val="26"/>
          <w:szCs w:val="26"/>
        </w:rPr>
        <w:t xml:space="preserve"> </w:t>
      </w:r>
      <w:r w:rsidR="00AC7401" w:rsidRPr="00842696">
        <w:rPr>
          <w:rStyle w:val="fontstyle01"/>
        </w:rPr>
        <w:t>В данном случае оформляется</w:t>
      </w:r>
      <w:r w:rsidR="00842696">
        <w:rPr>
          <w:rStyle w:val="fontstyle01"/>
        </w:rPr>
        <w:t xml:space="preserve"> </w:t>
      </w:r>
      <w:r w:rsidR="00AC7401" w:rsidRPr="00842696">
        <w:rPr>
          <w:rStyle w:val="fontstyle01"/>
        </w:rPr>
        <w:t>соответствующий акт</w:t>
      </w:r>
      <w:r w:rsidR="009156BB">
        <w:rPr>
          <w:rStyle w:val="fontstyle01"/>
        </w:rPr>
        <w:t>.</w:t>
      </w:r>
    </w:p>
    <w:p w:rsidR="00533AAB" w:rsidRPr="00842696" w:rsidRDefault="00533AAB" w:rsidP="001029D5">
      <w:pPr>
        <w:numPr>
          <w:ilvl w:val="0"/>
          <w:numId w:val="24"/>
        </w:numPr>
        <w:tabs>
          <w:tab w:val="left" w:pos="1276"/>
          <w:tab w:val="left" w:pos="1418"/>
        </w:tabs>
        <w:spacing w:after="0" w:line="240" w:lineRule="auto"/>
        <w:ind w:left="0" w:firstLine="709"/>
        <w:contextualSpacing/>
        <w:jc w:val="both"/>
        <w:rPr>
          <w:rFonts w:ascii="Times New Roman" w:hAnsi="Times New Roman"/>
          <w:sz w:val="26"/>
          <w:szCs w:val="26"/>
        </w:rPr>
      </w:pPr>
      <w:r w:rsidRPr="00842696">
        <w:rPr>
          <w:rFonts w:ascii="Times New Roman" w:hAnsi="Times New Roman"/>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w:t>
      </w:r>
      <w:r w:rsidR="00030C2D">
        <w:rPr>
          <w:rFonts w:ascii="Times New Roman" w:hAnsi="Times New Roman"/>
          <w:sz w:val="26"/>
          <w:szCs w:val="26"/>
        </w:rPr>
        <w:t>место проведения итогового сочинения (изложения)</w:t>
      </w:r>
      <w:r w:rsidRPr="00842696">
        <w:rPr>
          <w:rFonts w:ascii="Times New Roman" w:hAnsi="Times New Roman"/>
          <w:sz w:val="26"/>
          <w:szCs w:val="26"/>
        </w:rPr>
        <w:t xml:space="preserve">. </w:t>
      </w:r>
      <w:r w:rsidR="003822E4" w:rsidRPr="00842696">
        <w:rPr>
          <w:rStyle w:val="fontstyle01"/>
        </w:rPr>
        <w:t>В данном случае</w:t>
      </w:r>
      <w:r w:rsidR="00842696" w:rsidRPr="00842696">
        <w:rPr>
          <w:rStyle w:val="fontstyle01"/>
        </w:rPr>
        <w:t xml:space="preserve"> </w:t>
      </w:r>
      <w:r w:rsidR="009156BB">
        <w:rPr>
          <w:rStyle w:val="fontstyle01"/>
        </w:rPr>
        <w:t>оформляется соответствующий акт</w:t>
      </w:r>
      <w:r w:rsidR="00842696" w:rsidRPr="00842696">
        <w:rPr>
          <w:rStyle w:val="fontstyle01"/>
        </w:rPr>
        <w:t>.</w:t>
      </w:r>
    </w:p>
    <w:p w:rsidR="00533AAB" w:rsidRPr="0018535B" w:rsidRDefault="00533AAB" w:rsidP="001029D5">
      <w:pPr>
        <w:numPr>
          <w:ilvl w:val="0"/>
          <w:numId w:val="24"/>
        </w:numPr>
        <w:tabs>
          <w:tab w:val="left" w:pos="1276"/>
        </w:tabs>
        <w:spacing w:after="0" w:line="240" w:lineRule="auto"/>
        <w:ind w:left="0" w:firstLine="709"/>
        <w:contextualSpacing/>
        <w:jc w:val="both"/>
        <w:rPr>
          <w:rFonts w:ascii="Times New Roman" w:hAnsi="Times New Roman"/>
          <w:sz w:val="26"/>
          <w:szCs w:val="26"/>
        </w:rPr>
      </w:pPr>
      <w:r w:rsidRPr="00533AAB">
        <w:rPr>
          <w:rFonts w:ascii="Times New Roman" w:hAnsi="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w:t>
      </w:r>
      <w:r w:rsidR="0018535B" w:rsidRPr="00533AAB">
        <w:rPr>
          <w:rFonts w:ascii="Times New Roman" w:hAnsi="Times New Roman"/>
          <w:sz w:val="26"/>
          <w:szCs w:val="26"/>
        </w:rPr>
        <w:t>),</w:t>
      </w:r>
      <w:r w:rsidR="0018535B">
        <w:rPr>
          <w:rFonts w:ascii="Times New Roman" w:hAnsi="Times New Roman"/>
          <w:sz w:val="26"/>
          <w:szCs w:val="26"/>
        </w:rPr>
        <w:br/>
        <w:t>не</w:t>
      </w:r>
      <w:r w:rsidRPr="0018535B">
        <w:rPr>
          <w:rFonts w:ascii="Times New Roman" w:hAnsi="Times New Roman"/>
          <w:sz w:val="26"/>
          <w:szCs w:val="26"/>
        </w:rPr>
        <w:t xml:space="preserve"> дожидаясь окончания итогового сочинения (изложения).</w:t>
      </w:r>
    </w:p>
    <w:p w:rsidR="00533AAB" w:rsidRPr="00533AAB" w:rsidRDefault="00533AAB" w:rsidP="00884DFC">
      <w:pPr>
        <w:numPr>
          <w:ilvl w:val="0"/>
          <w:numId w:val="24"/>
        </w:numPr>
        <w:tabs>
          <w:tab w:val="left" w:pos="1276"/>
        </w:tabs>
        <w:spacing w:after="0" w:line="240" w:lineRule="auto"/>
        <w:ind w:left="0" w:firstLine="709"/>
        <w:contextualSpacing/>
        <w:jc w:val="both"/>
        <w:rPr>
          <w:rFonts w:ascii="Times New Roman" w:hAnsi="Times New Roman"/>
          <w:sz w:val="26"/>
          <w:szCs w:val="26"/>
        </w:rPr>
      </w:pPr>
      <w:r w:rsidRPr="00533AAB">
        <w:rPr>
          <w:rFonts w:ascii="Times New Roman" w:hAnsi="Times New Roman"/>
          <w:sz w:val="26"/>
          <w:szCs w:val="26"/>
        </w:rPr>
        <w:t xml:space="preserve">Повторно к написанию итогового сочинения (изложения) </w:t>
      </w:r>
      <w:r w:rsidR="0018535B">
        <w:rPr>
          <w:rFonts w:ascii="Times New Roman" w:hAnsi="Times New Roman"/>
          <w:sz w:val="26"/>
          <w:szCs w:val="26"/>
        </w:rPr>
        <w:br/>
      </w:r>
      <w:r w:rsidRPr="00533AAB">
        <w:rPr>
          <w:rFonts w:ascii="Times New Roman" w:hAnsi="Times New Roman"/>
          <w:sz w:val="26"/>
          <w:szCs w:val="26"/>
        </w:rPr>
        <w:t>в дополнительные сроки, установленные расписанием проведения итогового сочинения (изложения) в текущем учебном году (</w:t>
      </w:r>
      <w:r w:rsidR="00116CA0">
        <w:rPr>
          <w:rFonts w:ascii="Times New Roman" w:hAnsi="Times New Roman"/>
          <w:sz w:val="26"/>
          <w:szCs w:val="26"/>
        </w:rPr>
        <w:t>1</w:t>
      </w:r>
      <w:r w:rsidR="0054042B">
        <w:rPr>
          <w:rFonts w:ascii="Times New Roman" w:hAnsi="Times New Roman"/>
          <w:sz w:val="26"/>
          <w:szCs w:val="26"/>
        </w:rPr>
        <w:t xml:space="preserve"> февраля 202</w:t>
      </w:r>
      <w:r w:rsidR="00116CA0">
        <w:rPr>
          <w:rFonts w:ascii="Times New Roman" w:hAnsi="Times New Roman"/>
          <w:sz w:val="26"/>
          <w:szCs w:val="26"/>
        </w:rPr>
        <w:t>3</w:t>
      </w:r>
      <w:r w:rsidR="00A204C4">
        <w:rPr>
          <w:rFonts w:ascii="Times New Roman" w:hAnsi="Times New Roman"/>
          <w:sz w:val="26"/>
          <w:szCs w:val="26"/>
        </w:rPr>
        <w:t xml:space="preserve"> </w:t>
      </w:r>
      <w:r w:rsidR="0054042B">
        <w:rPr>
          <w:rFonts w:ascii="Times New Roman" w:hAnsi="Times New Roman"/>
          <w:sz w:val="26"/>
          <w:szCs w:val="26"/>
        </w:rPr>
        <w:t xml:space="preserve">года и </w:t>
      </w:r>
      <w:r w:rsidR="00116CA0">
        <w:rPr>
          <w:rFonts w:ascii="Times New Roman" w:hAnsi="Times New Roman"/>
          <w:sz w:val="26"/>
          <w:szCs w:val="26"/>
        </w:rPr>
        <w:t>3</w:t>
      </w:r>
      <w:r w:rsidR="0054042B">
        <w:rPr>
          <w:rFonts w:ascii="Times New Roman" w:hAnsi="Times New Roman"/>
          <w:sz w:val="26"/>
          <w:szCs w:val="26"/>
        </w:rPr>
        <w:t xml:space="preserve"> мая 202</w:t>
      </w:r>
      <w:r w:rsidR="00116CA0">
        <w:rPr>
          <w:rFonts w:ascii="Times New Roman" w:hAnsi="Times New Roman"/>
          <w:sz w:val="26"/>
          <w:szCs w:val="26"/>
        </w:rPr>
        <w:t>3</w:t>
      </w:r>
      <w:r w:rsidR="00A204C4">
        <w:rPr>
          <w:rFonts w:ascii="Times New Roman" w:hAnsi="Times New Roman"/>
          <w:sz w:val="26"/>
          <w:szCs w:val="26"/>
        </w:rPr>
        <w:t xml:space="preserve"> </w:t>
      </w:r>
      <w:r w:rsidR="0054042B">
        <w:rPr>
          <w:rFonts w:ascii="Times New Roman" w:hAnsi="Times New Roman"/>
          <w:sz w:val="26"/>
          <w:szCs w:val="26"/>
        </w:rPr>
        <w:t>года</w:t>
      </w:r>
      <w:r w:rsidRPr="00533AAB">
        <w:rPr>
          <w:rFonts w:ascii="Times New Roman" w:hAnsi="Times New Roman"/>
          <w:sz w:val="26"/>
          <w:szCs w:val="26"/>
        </w:rPr>
        <w:t>)</w:t>
      </w:r>
      <w:r w:rsidR="00B15A7D">
        <w:rPr>
          <w:rFonts w:ascii="Times New Roman" w:hAnsi="Times New Roman"/>
          <w:sz w:val="26"/>
          <w:szCs w:val="26"/>
        </w:rPr>
        <w:t>,</w:t>
      </w:r>
      <w:r w:rsidRPr="00533AAB">
        <w:rPr>
          <w:rFonts w:ascii="Times New Roman" w:hAnsi="Times New Roman"/>
          <w:sz w:val="26"/>
          <w:szCs w:val="26"/>
        </w:rPr>
        <w:t xml:space="preserve"> допускаются:</w:t>
      </w:r>
    </w:p>
    <w:p w:rsidR="00533AAB" w:rsidRDefault="003209BA" w:rsidP="00884DFC">
      <w:pPr>
        <w:numPr>
          <w:ilvl w:val="0"/>
          <w:numId w:val="30"/>
        </w:numPr>
        <w:spacing w:after="0" w:line="240" w:lineRule="auto"/>
        <w:ind w:left="0" w:firstLine="709"/>
        <w:contextualSpacing/>
        <w:jc w:val="both"/>
        <w:rPr>
          <w:rFonts w:ascii="Times New Roman" w:hAnsi="Times New Roman"/>
          <w:sz w:val="26"/>
          <w:szCs w:val="26"/>
        </w:rPr>
      </w:pPr>
      <w:r w:rsidRPr="00115C29">
        <w:rPr>
          <w:rFonts w:ascii="Times New Roman" w:hAnsi="Times New Roman"/>
          <w:sz w:val="26"/>
          <w:szCs w:val="26"/>
        </w:rPr>
        <w:t>обучающиеся</w:t>
      </w:r>
      <w:r>
        <w:rPr>
          <w:rFonts w:ascii="Times New Roman" w:hAnsi="Times New Roman"/>
          <w:sz w:val="26"/>
          <w:szCs w:val="26"/>
        </w:rPr>
        <w:t xml:space="preserve"> </w:t>
      </w:r>
      <w:r w:rsidRPr="005827DA">
        <w:rPr>
          <w:rFonts w:ascii="Times New Roman" w:hAnsi="Times New Roman"/>
          <w:sz w:val="26"/>
          <w:szCs w:val="26"/>
        </w:rPr>
        <w:t>XI</w:t>
      </w:r>
      <w:r w:rsidR="005827DA" w:rsidRPr="005827DA">
        <w:rPr>
          <w:rFonts w:ascii="Times New Roman" w:hAnsi="Times New Roman"/>
          <w:sz w:val="26"/>
          <w:szCs w:val="26"/>
        </w:rPr>
        <w:t xml:space="preserve"> (</w:t>
      </w:r>
      <w:r w:rsidR="005827DA">
        <w:rPr>
          <w:rFonts w:ascii="Times New Roman" w:hAnsi="Times New Roman"/>
          <w:sz w:val="26"/>
          <w:szCs w:val="26"/>
          <w:lang w:val="en-US"/>
        </w:rPr>
        <w:t>XII</w:t>
      </w:r>
      <w:r w:rsidR="005827DA" w:rsidRPr="005827DA">
        <w:rPr>
          <w:rFonts w:ascii="Times New Roman" w:hAnsi="Times New Roman"/>
          <w:sz w:val="26"/>
          <w:szCs w:val="26"/>
        </w:rPr>
        <w:t>)</w:t>
      </w:r>
      <w:r w:rsidR="005827DA">
        <w:rPr>
          <w:rFonts w:ascii="Times New Roman" w:hAnsi="Times New Roman"/>
          <w:sz w:val="26"/>
          <w:szCs w:val="26"/>
        </w:rPr>
        <w:t xml:space="preserve"> классов</w:t>
      </w:r>
      <w:r w:rsidR="00533AAB" w:rsidRPr="00115C29">
        <w:rPr>
          <w:rFonts w:ascii="Times New Roman" w:hAnsi="Times New Roman"/>
          <w:sz w:val="26"/>
          <w:szCs w:val="26"/>
        </w:rPr>
        <w:t xml:space="preserve">, </w:t>
      </w:r>
      <w:r w:rsidR="00C626DD">
        <w:rPr>
          <w:rFonts w:ascii="Times New Roman" w:hAnsi="Times New Roman"/>
          <w:sz w:val="26"/>
          <w:szCs w:val="26"/>
        </w:rPr>
        <w:t xml:space="preserve">экстерны, </w:t>
      </w:r>
      <w:r w:rsidR="00533AAB" w:rsidRPr="00115C29">
        <w:rPr>
          <w:rFonts w:ascii="Times New Roman" w:hAnsi="Times New Roman"/>
          <w:sz w:val="26"/>
          <w:szCs w:val="26"/>
        </w:rPr>
        <w:t>получившие по итоговому сочинению (изложению) неудовлетворительный результат («незачет»);</w:t>
      </w:r>
    </w:p>
    <w:p w:rsidR="00DB3B74" w:rsidRPr="00533AAB" w:rsidRDefault="003209BA" w:rsidP="00884DFC">
      <w:pPr>
        <w:numPr>
          <w:ilvl w:val="0"/>
          <w:numId w:val="30"/>
        </w:numPr>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 xml:space="preserve">обучающиеся </w:t>
      </w:r>
      <w:r>
        <w:rPr>
          <w:rFonts w:ascii="Times New Roman" w:hAnsi="Times New Roman"/>
          <w:sz w:val="26"/>
          <w:szCs w:val="26"/>
          <w:lang w:val="en-US"/>
        </w:rPr>
        <w:t>XI</w:t>
      </w:r>
      <w:r w:rsidRPr="005827DA">
        <w:rPr>
          <w:rFonts w:ascii="Times New Roman" w:hAnsi="Times New Roman"/>
          <w:sz w:val="26"/>
          <w:szCs w:val="26"/>
        </w:rPr>
        <w:t xml:space="preserve"> (</w:t>
      </w:r>
      <w:r>
        <w:rPr>
          <w:rFonts w:ascii="Times New Roman" w:hAnsi="Times New Roman"/>
          <w:sz w:val="26"/>
          <w:szCs w:val="26"/>
          <w:lang w:val="en-US"/>
        </w:rPr>
        <w:t>XII</w:t>
      </w:r>
      <w:r w:rsidRPr="005827DA">
        <w:rPr>
          <w:rFonts w:ascii="Times New Roman" w:hAnsi="Times New Roman"/>
          <w:sz w:val="26"/>
          <w:szCs w:val="26"/>
        </w:rPr>
        <w:t>)</w:t>
      </w:r>
      <w:r>
        <w:rPr>
          <w:rFonts w:ascii="Times New Roman" w:hAnsi="Times New Roman"/>
          <w:sz w:val="26"/>
          <w:szCs w:val="26"/>
        </w:rPr>
        <w:t xml:space="preserve"> классов, </w:t>
      </w:r>
      <w:r w:rsidR="00C626DD">
        <w:rPr>
          <w:rFonts w:ascii="Times New Roman" w:hAnsi="Times New Roman"/>
          <w:sz w:val="26"/>
          <w:szCs w:val="26"/>
        </w:rPr>
        <w:t xml:space="preserve">экстерны, </w:t>
      </w:r>
      <w:r w:rsidR="00DB3B74" w:rsidRPr="00DB3B74">
        <w:rPr>
          <w:rFonts w:ascii="Times New Roman" w:hAnsi="Times New Roman"/>
          <w:sz w:val="26"/>
          <w:szCs w:val="26"/>
        </w:rPr>
        <w:t>удаленные с итогового сочинения (изложения) за нарушение требований, установле</w:t>
      </w:r>
      <w:r w:rsidR="00115C29" w:rsidRPr="00115C29">
        <w:rPr>
          <w:rFonts w:ascii="Times New Roman" w:hAnsi="Times New Roman"/>
          <w:sz w:val="26"/>
          <w:szCs w:val="26"/>
        </w:rPr>
        <w:t>нных пункт</w:t>
      </w:r>
      <w:r w:rsidR="003822E4">
        <w:rPr>
          <w:rFonts w:ascii="Times New Roman" w:hAnsi="Times New Roman"/>
          <w:sz w:val="26"/>
          <w:szCs w:val="26"/>
        </w:rPr>
        <w:t>ом</w:t>
      </w:r>
      <w:r w:rsidR="00DB3B74" w:rsidRPr="00DB3B74">
        <w:rPr>
          <w:rFonts w:ascii="Times New Roman" w:hAnsi="Times New Roman"/>
          <w:sz w:val="26"/>
          <w:szCs w:val="26"/>
        </w:rPr>
        <w:t xml:space="preserve"> </w:t>
      </w:r>
      <w:r w:rsidR="003822E4">
        <w:rPr>
          <w:rStyle w:val="fontstyle01"/>
        </w:rPr>
        <w:t>27 Порядка проведения</w:t>
      </w:r>
      <w:r w:rsidR="00884DFC">
        <w:rPr>
          <w:rStyle w:val="fontstyle01"/>
        </w:rPr>
        <w:t xml:space="preserve"> </w:t>
      </w:r>
      <w:r w:rsidR="003822E4">
        <w:rPr>
          <w:rStyle w:val="fontstyle01"/>
        </w:rPr>
        <w:t>государственной итоговой аттестации по образовательным программам среднего</w:t>
      </w:r>
      <w:r w:rsidR="00884DFC">
        <w:rPr>
          <w:rStyle w:val="fontstyle01"/>
        </w:rPr>
        <w:t xml:space="preserve"> </w:t>
      </w:r>
      <w:r w:rsidR="003822E4">
        <w:rPr>
          <w:rStyle w:val="fontstyle01"/>
        </w:rPr>
        <w:t>общего образования, утвержденного приказом Министерства просвещения Российской</w:t>
      </w:r>
      <w:r w:rsidR="00884DFC">
        <w:rPr>
          <w:rStyle w:val="fontstyle01"/>
        </w:rPr>
        <w:t xml:space="preserve"> </w:t>
      </w:r>
      <w:r w:rsidR="003822E4">
        <w:rPr>
          <w:rStyle w:val="fontstyle01"/>
        </w:rPr>
        <w:t>Федерации и Федеральной службы по надзору в сфере образования и науки от 7 ноября</w:t>
      </w:r>
      <w:r w:rsidR="00087478">
        <w:rPr>
          <w:rStyle w:val="fontstyle01"/>
        </w:rPr>
        <w:t xml:space="preserve"> </w:t>
      </w:r>
      <w:r w:rsidR="003822E4">
        <w:rPr>
          <w:rStyle w:val="fontstyle01"/>
        </w:rPr>
        <w:t>2018 г</w:t>
      </w:r>
      <w:r w:rsidR="00087478">
        <w:rPr>
          <w:rStyle w:val="fontstyle01"/>
        </w:rPr>
        <w:t>ода</w:t>
      </w:r>
      <w:r w:rsidR="003822E4">
        <w:rPr>
          <w:rStyle w:val="fontstyle01"/>
        </w:rPr>
        <w:t xml:space="preserve"> № 190/1512;</w:t>
      </w:r>
    </w:p>
    <w:p w:rsidR="00533AAB" w:rsidRPr="00533AAB" w:rsidRDefault="00C626DD" w:rsidP="00884DFC">
      <w:pPr>
        <w:numPr>
          <w:ilvl w:val="0"/>
          <w:numId w:val="30"/>
        </w:numPr>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участники итогового сочинения (изложения)</w:t>
      </w:r>
      <w:r w:rsidR="00533AAB" w:rsidRPr="00533AAB">
        <w:rPr>
          <w:rFonts w:ascii="Times New Roman" w:hAnsi="Times New Roman"/>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533AAB" w:rsidRDefault="00C626DD" w:rsidP="00884DFC">
      <w:pPr>
        <w:numPr>
          <w:ilvl w:val="0"/>
          <w:numId w:val="30"/>
        </w:numPr>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участники итогового сочинения (изложения),</w:t>
      </w:r>
      <w:r w:rsidR="00533AAB" w:rsidRPr="009156BB">
        <w:rPr>
          <w:rFonts w:ascii="Times New Roman" w:hAnsi="Times New Roman"/>
          <w:sz w:val="26"/>
          <w:szCs w:val="26"/>
        </w:rPr>
        <w:t xml:space="preserve"> не завершившие написание итогового сочинения (изложения) по уважительным причинам (болезнь или иные обстоятельства</w:t>
      </w:r>
      <w:r w:rsidR="009C4B46" w:rsidRPr="009156BB">
        <w:rPr>
          <w:rFonts w:ascii="Times New Roman" w:hAnsi="Times New Roman"/>
          <w:sz w:val="26"/>
          <w:szCs w:val="26"/>
        </w:rPr>
        <w:t>, подтвержденные документально).</w:t>
      </w:r>
    </w:p>
    <w:p w:rsidR="00116CA0" w:rsidRDefault="00116CA0" w:rsidP="00116CA0">
      <w:pPr>
        <w:numPr>
          <w:ilvl w:val="0"/>
          <w:numId w:val="24"/>
        </w:numPr>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w:t>
      </w:r>
      <w:r>
        <w:rPr>
          <w:rFonts w:ascii="Times New Roman" w:hAnsi="Times New Roman"/>
          <w:sz w:val="26"/>
          <w:szCs w:val="26"/>
          <w:lang w:val="en-US"/>
        </w:rPr>
        <w:t>XI</w:t>
      </w:r>
      <w:r w:rsidRPr="005827DA">
        <w:rPr>
          <w:rFonts w:ascii="Times New Roman" w:hAnsi="Times New Roman"/>
          <w:sz w:val="26"/>
          <w:szCs w:val="26"/>
        </w:rPr>
        <w:t xml:space="preserve"> (</w:t>
      </w:r>
      <w:r>
        <w:rPr>
          <w:rFonts w:ascii="Times New Roman" w:hAnsi="Times New Roman"/>
          <w:sz w:val="26"/>
          <w:szCs w:val="26"/>
          <w:lang w:val="en-US"/>
        </w:rPr>
        <w:t>XII</w:t>
      </w:r>
      <w:r w:rsidRPr="005827DA">
        <w:rPr>
          <w:rFonts w:ascii="Times New Roman" w:hAnsi="Times New Roman"/>
          <w:sz w:val="26"/>
          <w:szCs w:val="26"/>
        </w:rPr>
        <w:t>)</w:t>
      </w:r>
      <w:r>
        <w:rPr>
          <w:rFonts w:ascii="Times New Roman" w:hAnsi="Times New Roman"/>
          <w:sz w:val="26"/>
          <w:szCs w:val="26"/>
        </w:rPr>
        <w:t xml:space="preserve"> классов, экстернам при получении повторного неудовлетворительного результата («незачет») </w:t>
      </w:r>
      <w:r>
        <w:rPr>
          <w:rFonts w:ascii="Times New Roman" w:hAnsi="Times New Roman"/>
          <w:sz w:val="26"/>
          <w:szCs w:val="26"/>
        </w:rPr>
        <w:lastRenderedPageBreak/>
        <w:t>за итоговое сочинение (изложение) предоставляется</w:t>
      </w:r>
      <w:r w:rsidRPr="00115C29">
        <w:rPr>
          <w:rFonts w:ascii="Times New Roman" w:hAnsi="Times New Roman"/>
          <w:sz w:val="26"/>
          <w:szCs w:val="26"/>
        </w:rPr>
        <w:t xml:space="preserve"> </w:t>
      </w:r>
      <w:r>
        <w:rPr>
          <w:rFonts w:ascii="Times New Roman" w:hAnsi="Times New Roman"/>
          <w:sz w:val="26"/>
          <w:szCs w:val="26"/>
        </w:rPr>
        <w:t>право подать в письменной форме заявление на проверку написанного ими итогового сочинения (изложения).</w:t>
      </w:r>
    </w:p>
    <w:p w:rsidR="00533AAB" w:rsidRPr="0019629A" w:rsidRDefault="00533AAB" w:rsidP="00884DFC">
      <w:pPr>
        <w:numPr>
          <w:ilvl w:val="0"/>
          <w:numId w:val="24"/>
        </w:numPr>
        <w:spacing w:after="0" w:line="240" w:lineRule="auto"/>
        <w:ind w:left="0" w:firstLine="709"/>
        <w:contextualSpacing/>
        <w:jc w:val="both"/>
        <w:rPr>
          <w:rFonts w:ascii="Times New Roman" w:hAnsi="Times New Roman"/>
          <w:sz w:val="26"/>
          <w:szCs w:val="26"/>
        </w:rPr>
      </w:pPr>
      <w:r w:rsidRPr="0019629A">
        <w:rPr>
          <w:rFonts w:ascii="Times New Roman" w:hAnsi="Times New Roman"/>
          <w:sz w:val="26"/>
          <w:szCs w:val="26"/>
        </w:rPr>
        <w:t xml:space="preserve">Итоговое сочинение в случае представления его при приеме на </w:t>
      </w:r>
      <w:proofErr w:type="gramStart"/>
      <w:r w:rsidRPr="0019629A">
        <w:rPr>
          <w:rFonts w:ascii="Times New Roman" w:hAnsi="Times New Roman"/>
          <w:sz w:val="26"/>
          <w:szCs w:val="26"/>
        </w:rPr>
        <w:t>обучение по программам</w:t>
      </w:r>
      <w:proofErr w:type="gramEnd"/>
      <w:r w:rsidRPr="0019629A">
        <w:rPr>
          <w:rFonts w:ascii="Times New Roman" w:hAnsi="Times New Roman"/>
          <w:sz w:val="26"/>
          <w:szCs w:val="26"/>
        </w:rPr>
        <w:t xml:space="preserve"> бакалавриата и программам специалитета действительно</w:t>
      </w:r>
      <w:r w:rsidR="00523FC0" w:rsidRPr="0019629A">
        <w:rPr>
          <w:rFonts w:ascii="Times New Roman" w:hAnsi="Times New Roman"/>
          <w:sz w:val="26"/>
          <w:szCs w:val="26"/>
        </w:rPr>
        <w:t xml:space="preserve"> в течени</w:t>
      </w:r>
      <w:r w:rsidR="00A204C4" w:rsidRPr="0019629A">
        <w:rPr>
          <w:rFonts w:ascii="Times New Roman" w:hAnsi="Times New Roman"/>
          <w:sz w:val="26"/>
          <w:szCs w:val="26"/>
        </w:rPr>
        <w:t>е</w:t>
      </w:r>
      <w:r w:rsidR="00523FC0" w:rsidRPr="0019629A">
        <w:rPr>
          <w:rFonts w:ascii="Times New Roman" w:hAnsi="Times New Roman"/>
          <w:sz w:val="26"/>
          <w:szCs w:val="26"/>
        </w:rPr>
        <w:t xml:space="preserve"> четырех лет</w:t>
      </w:r>
      <w:r w:rsidRPr="0019629A">
        <w:rPr>
          <w:rFonts w:ascii="Times New Roman" w:hAnsi="Times New Roman"/>
          <w:sz w:val="26"/>
          <w:szCs w:val="26"/>
        </w:rPr>
        <w:t xml:space="preserve">, следующих за годом написания такого сочинения. </w:t>
      </w:r>
    </w:p>
    <w:p w:rsidR="00DB3B74" w:rsidRDefault="00DB3B74" w:rsidP="00884DFC">
      <w:pPr>
        <w:spacing w:after="0" w:line="240" w:lineRule="auto"/>
        <w:ind w:firstLine="709"/>
        <w:contextualSpacing/>
        <w:jc w:val="both"/>
        <w:rPr>
          <w:rFonts w:ascii="Times New Roman" w:hAnsi="Times New Roman"/>
          <w:sz w:val="26"/>
          <w:szCs w:val="26"/>
        </w:rPr>
      </w:pPr>
      <w:r w:rsidRPr="0019629A">
        <w:rPr>
          <w:rFonts w:ascii="Times New Roman" w:hAnsi="Times New Roman"/>
          <w:sz w:val="26"/>
          <w:szCs w:val="26"/>
        </w:rPr>
        <w:t>Итоговое сочинение (изложение) как</w:t>
      </w:r>
      <w:r w:rsidRPr="00DB3B74">
        <w:rPr>
          <w:rFonts w:ascii="Times New Roman" w:hAnsi="Times New Roman"/>
          <w:sz w:val="26"/>
          <w:szCs w:val="26"/>
        </w:rPr>
        <w:t xml:space="preserve"> допу</w:t>
      </w:r>
      <w:proofErr w:type="gramStart"/>
      <w:r w:rsidRPr="00DB3B74">
        <w:rPr>
          <w:rFonts w:ascii="Times New Roman" w:hAnsi="Times New Roman"/>
          <w:sz w:val="26"/>
          <w:szCs w:val="26"/>
        </w:rPr>
        <w:t>ск к ГИ</w:t>
      </w:r>
      <w:proofErr w:type="gramEnd"/>
      <w:r w:rsidRPr="00DB3B74">
        <w:rPr>
          <w:rFonts w:ascii="Times New Roman" w:hAnsi="Times New Roman"/>
          <w:sz w:val="26"/>
          <w:szCs w:val="26"/>
        </w:rPr>
        <w:t>А – бессрочно.</w:t>
      </w:r>
    </w:p>
    <w:p w:rsidR="00523FC0" w:rsidRPr="00DB3B74" w:rsidRDefault="00523FC0" w:rsidP="000C427D">
      <w:pPr>
        <w:spacing w:after="0" w:line="240" w:lineRule="auto"/>
        <w:ind w:firstLine="851"/>
        <w:contextualSpacing/>
        <w:jc w:val="both"/>
        <w:rPr>
          <w:rFonts w:ascii="Times New Roman" w:hAnsi="Times New Roman"/>
          <w:sz w:val="26"/>
          <w:szCs w:val="26"/>
        </w:rPr>
      </w:pPr>
    </w:p>
    <w:p w:rsidR="00DB3B74" w:rsidRPr="00DB3B74" w:rsidRDefault="00DB3B74" w:rsidP="000C427D">
      <w:pPr>
        <w:autoSpaceDE w:val="0"/>
        <w:autoSpaceDN w:val="0"/>
        <w:adjustRightInd w:val="0"/>
        <w:spacing w:after="0" w:line="240" w:lineRule="auto"/>
        <w:contextualSpacing/>
        <w:rPr>
          <w:rFonts w:ascii="Times New Roman" w:hAnsi="Times New Roman"/>
          <w:sz w:val="26"/>
          <w:szCs w:val="26"/>
        </w:rPr>
      </w:pPr>
      <w:r w:rsidRPr="00DB3B74">
        <w:rPr>
          <w:rFonts w:ascii="Times New Roman" w:hAnsi="Times New Roman"/>
          <w:sz w:val="26"/>
          <w:szCs w:val="26"/>
        </w:rPr>
        <w:t xml:space="preserve">С правилами проведения итогового сочинения (изложения) </w:t>
      </w:r>
      <w:proofErr w:type="gramStart"/>
      <w:r w:rsidRPr="00DB3B74">
        <w:rPr>
          <w:rFonts w:ascii="Times New Roman" w:hAnsi="Times New Roman"/>
          <w:sz w:val="26"/>
          <w:szCs w:val="26"/>
        </w:rPr>
        <w:t>ознакомлен</w:t>
      </w:r>
      <w:proofErr w:type="gramEnd"/>
      <w:r w:rsidRPr="00DB3B74">
        <w:rPr>
          <w:rFonts w:ascii="Times New Roman" w:hAnsi="Times New Roman"/>
          <w:sz w:val="26"/>
          <w:szCs w:val="26"/>
        </w:rPr>
        <w:t xml:space="preserve"> (-а):</w:t>
      </w:r>
    </w:p>
    <w:p w:rsidR="00DB3B74" w:rsidRPr="00DB3B74" w:rsidRDefault="00DB3B74" w:rsidP="000C427D">
      <w:pPr>
        <w:autoSpaceDE w:val="0"/>
        <w:autoSpaceDN w:val="0"/>
        <w:adjustRightInd w:val="0"/>
        <w:spacing w:after="0" w:line="240" w:lineRule="auto"/>
        <w:contextualSpacing/>
        <w:rPr>
          <w:rFonts w:ascii="Times New Roman" w:hAnsi="Times New Roman"/>
          <w:sz w:val="26"/>
          <w:szCs w:val="26"/>
        </w:rPr>
      </w:pPr>
    </w:p>
    <w:p w:rsidR="00DB3B74" w:rsidRPr="00DB3B74" w:rsidRDefault="00DB3B74" w:rsidP="0018535B">
      <w:pPr>
        <w:autoSpaceDE w:val="0"/>
        <w:autoSpaceDN w:val="0"/>
        <w:adjustRightInd w:val="0"/>
        <w:spacing w:after="0" w:line="240" w:lineRule="auto"/>
        <w:contextualSpacing/>
        <w:rPr>
          <w:rFonts w:ascii="Times New Roman" w:hAnsi="Times New Roman"/>
          <w:sz w:val="26"/>
          <w:szCs w:val="26"/>
        </w:rPr>
      </w:pPr>
      <w:r w:rsidRPr="00DB3B74">
        <w:rPr>
          <w:rFonts w:ascii="Times New Roman" w:hAnsi="Times New Roman"/>
          <w:sz w:val="26"/>
          <w:szCs w:val="26"/>
        </w:rPr>
        <w:t>Участник итогового сочинения (изложения)</w:t>
      </w:r>
    </w:p>
    <w:p w:rsidR="00DB3B74" w:rsidRPr="00DB3B74" w:rsidRDefault="00DB3B74" w:rsidP="0018535B">
      <w:pPr>
        <w:autoSpaceDE w:val="0"/>
        <w:autoSpaceDN w:val="0"/>
        <w:adjustRightInd w:val="0"/>
        <w:spacing w:after="0" w:line="240" w:lineRule="auto"/>
        <w:contextualSpacing/>
        <w:rPr>
          <w:rFonts w:ascii="Times New Roman" w:hAnsi="Times New Roman"/>
          <w:sz w:val="26"/>
          <w:szCs w:val="26"/>
        </w:rPr>
      </w:pPr>
      <w:r w:rsidRPr="00DB3B74">
        <w:rPr>
          <w:rFonts w:ascii="Times New Roman" w:hAnsi="Times New Roman"/>
          <w:sz w:val="26"/>
          <w:szCs w:val="26"/>
        </w:rPr>
        <w:t>___________________(_____________________)</w:t>
      </w:r>
    </w:p>
    <w:p w:rsidR="00DB3B74" w:rsidRPr="0018535B" w:rsidRDefault="00DB3B74" w:rsidP="0018535B">
      <w:pPr>
        <w:autoSpaceDE w:val="0"/>
        <w:autoSpaceDN w:val="0"/>
        <w:adjustRightInd w:val="0"/>
        <w:spacing w:after="0" w:line="240" w:lineRule="auto"/>
        <w:contextualSpacing/>
        <w:rPr>
          <w:rFonts w:ascii="Times New Roman" w:hAnsi="Times New Roman"/>
          <w:szCs w:val="26"/>
        </w:rPr>
      </w:pPr>
    </w:p>
    <w:p w:rsidR="00DB3B74" w:rsidRPr="00DB3B74" w:rsidRDefault="00DB3B74" w:rsidP="0018535B">
      <w:pPr>
        <w:autoSpaceDE w:val="0"/>
        <w:autoSpaceDN w:val="0"/>
        <w:adjustRightInd w:val="0"/>
        <w:spacing w:after="0" w:line="240" w:lineRule="auto"/>
        <w:contextualSpacing/>
        <w:rPr>
          <w:rFonts w:ascii="Times New Roman" w:hAnsi="Times New Roman"/>
          <w:sz w:val="26"/>
          <w:szCs w:val="26"/>
        </w:rPr>
      </w:pPr>
      <w:r w:rsidRPr="00DB3B74">
        <w:rPr>
          <w:rFonts w:ascii="Times New Roman" w:hAnsi="Times New Roman"/>
          <w:sz w:val="26"/>
          <w:szCs w:val="26"/>
        </w:rPr>
        <w:t>«___»_______20__г.</w:t>
      </w:r>
    </w:p>
    <w:p w:rsidR="00DB3B74" w:rsidRPr="00DB3B74" w:rsidRDefault="00DB3B74" w:rsidP="0018535B">
      <w:pPr>
        <w:autoSpaceDE w:val="0"/>
        <w:autoSpaceDN w:val="0"/>
        <w:adjustRightInd w:val="0"/>
        <w:spacing w:after="0" w:line="240" w:lineRule="auto"/>
        <w:contextualSpacing/>
        <w:rPr>
          <w:rFonts w:ascii="Times New Roman" w:hAnsi="Times New Roman"/>
          <w:sz w:val="26"/>
          <w:szCs w:val="26"/>
        </w:rPr>
      </w:pPr>
    </w:p>
    <w:p w:rsidR="00DB3B74" w:rsidRPr="00116CA0" w:rsidRDefault="00DB3B74" w:rsidP="0018535B">
      <w:pPr>
        <w:autoSpaceDE w:val="0"/>
        <w:autoSpaceDN w:val="0"/>
        <w:adjustRightInd w:val="0"/>
        <w:spacing w:after="0" w:line="240" w:lineRule="auto"/>
        <w:contextualSpacing/>
        <w:rPr>
          <w:rFonts w:ascii="Times New Roman" w:hAnsi="Times New Roman"/>
          <w:sz w:val="26"/>
          <w:szCs w:val="26"/>
          <w:u w:val="single"/>
        </w:rPr>
      </w:pPr>
      <w:r w:rsidRPr="00DB3B74">
        <w:rPr>
          <w:rFonts w:ascii="Times New Roman" w:hAnsi="Times New Roman"/>
          <w:sz w:val="26"/>
          <w:szCs w:val="26"/>
        </w:rPr>
        <w:t xml:space="preserve">Родитель/законный представитель участника итогового </w:t>
      </w:r>
      <w:r w:rsidRPr="00116CA0">
        <w:rPr>
          <w:rFonts w:ascii="Times New Roman" w:hAnsi="Times New Roman"/>
          <w:sz w:val="26"/>
          <w:szCs w:val="26"/>
        </w:rPr>
        <w:t>сочинения (изложения)</w:t>
      </w:r>
    </w:p>
    <w:p w:rsidR="00533AAB" w:rsidRDefault="00DB3B74" w:rsidP="0018535B">
      <w:pPr>
        <w:autoSpaceDE w:val="0"/>
        <w:autoSpaceDN w:val="0"/>
        <w:adjustRightInd w:val="0"/>
        <w:spacing w:after="0" w:line="240" w:lineRule="auto"/>
        <w:contextualSpacing/>
        <w:rPr>
          <w:rFonts w:ascii="Times New Roman" w:hAnsi="Times New Roman"/>
          <w:color w:val="000000"/>
          <w:spacing w:val="-7"/>
          <w:sz w:val="24"/>
          <w:szCs w:val="24"/>
        </w:rPr>
      </w:pPr>
      <w:r w:rsidRPr="00116CA0">
        <w:rPr>
          <w:rFonts w:ascii="Times New Roman" w:hAnsi="Times New Roman"/>
          <w:sz w:val="26"/>
          <w:szCs w:val="26"/>
          <w:u w:val="single"/>
        </w:rPr>
        <w:t>__________________(_____________________) «___»_______20</w:t>
      </w:r>
      <w:r w:rsidRPr="00DB3B74">
        <w:rPr>
          <w:rFonts w:ascii="Times New Roman" w:hAnsi="Times New Roman"/>
          <w:sz w:val="26"/>
          <w:szCs w:val="26"/>
        </w:rPr>
        <w:t>__г.</w:t>
      </w:r>
    </w:p>
    <w:sectPr w:rsidR="00533AAB" w:rsidSect="005D515A">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A41" w:rsidRDefault="00185A41" w:rsidP="00E34EA1">
      <w:pPr>
        <w:spacing w:after="0" w:line="240" w:lineRule="auto"/>
      </w:pPr>
      <w:r>
        <w:separator/>
      </w:r>
    </w:p>
  </w:endnote>
  <w:endnote w:type="continuationSeparator" w:id="1">
    <w:p w:rsidR="00185A41" w:rsidRDefault="00185A41" w:rsidP="00E34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A41" w:rsidRDefault="00185A41" w:rsidP="00E34EA1">
      <w:pPr>
        <w:spacing w:after="0" w:line="240" w:lineRule="auto"/>
      </w:pPr>
      <w:r>
        <w:separator/>
      </w:r>
    </w:p>
  </w:footnote>
  <w:footnote w:type="continuationSeparator" w:id="1">
    <w:p w:rsidR="00185A41" w:rsidRDefault="00185A41" w:rsidP="00E34E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6D50F6C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D553313"/>
    <w:multiLevelType w:val="multilevel"/>
    <w:tmpl w:val="18A6F0C4"/>
    <w:lvl w:ilvl="0">
      <w:start w:val="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6">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0ED078AA"/>
    <w:multiLevelType w:val="hybridMultilevel"/>
    <w:tmpl w:val="E1F078C4"/>
    <w:lvl w:ilvl="0" w:tplc="0B60BC1A">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8F6610"/>
    <w:multiLevelType w:val="multilevel"/>
    <w:tmpl w:val="3D8C9E96"/>
    <w:lvl w:ilvl="0">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9">
    <w:nsid w:val="16E636EA"/>
    <w:multiLevelType w:val="hybridMultilevel"/>
    <w:tmpl w:val="4DB47622"/>
    <w:lvl w:ilvl="0" w:tplc="6098091A">
      <w:start w:val="1"/>
      <w:numFmt w:val="decimal"/>
      <w:lvlText w:val="%1."/>
      <w:lvlJc w:val="left"/>
      <w:pPr>
        <w:ind w:left="1035" w:hanging="1035"/>
      </w:pPr>
      <w:rPr>
        <w:rFonts w:hint="default"/>
      </w:rPr>
    </w:lvl>
    <w:lvl w:ilvl="1" w:tplc="D426371E">
      <w:numFmt w:val="bullet"/>
      <w:lvlText w:val="-"/>
      <w:lvlJc w:val="left"/>
      <w:pPr>
        <w:ind w:left="1800" w:hanging="108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46376B"/>
    <w:multiLevelType w:val="hybridMultilevel"/>
    <w:tmpl w:val="ABF69E4C"/>
    <w:lvl w:ilvl="0" w:tplc="602CF1A2">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8DC3790"/>
    <w:multiLevelType w:val="multilevel"/>
    <w:tmpl w:val="A630F66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AC55FF"/>
    <w:multiLevelType w:val="hybridMultilevel"/>
    <w:tmpl w:val="A6EE669C"/>
    <w:lvl w:ilvl="0" w:tplc="C8EEF2A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
    <w:nsid w:val="2F993BBA"/>
    <w:multiLevelType w:val="multilevel"/>
    <w:tmpl w:val="3D8C9E96"/>
    <w:lvl w:ilvl="0">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14">
    <w:nsid w:val="331C0111"/>
    <w:multiLevelType w:val="multilevel"/>
    <w:tmpl w:val="2DF2F6EE"/>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
    <w:nsid w:val="33341C47"/>
    <w:multiLevelType w:val="multilevel"/>
    <w:tmpl w:val="2DB4D6DC"/>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53E3E36"/>
    <w:multiLevelType w:val="multilevel"/>
    <w:tmpl w:val="7004D73C"/>
    <w:lvl w:ilvl="0">
      <w:start w:val="1"/>
      <w:numFmt w:val="decimal"/>
      <w:lvlText w:val="%1."/>
      <w:lvlJc w:val="left"/>
      <w:pPr>
        <w:ind w:left="450" w:hanging="450"/>
      </w:pPr>
      <w:rPr>
        <w:rFonts w:hint="default"/>
        <w:b w:val="0"/>
        <w:sz w:val="28"/>
        <w:szCs w:val="28"/>
      </w:rPr>
    </w:lvl>
    <w:lvl w:ilvl="1">
      <w:start w:val="1"/>
      <w:numFmt w:val="decimal"/>
      <w:lvlText w:val="%1.%2."/>
      <w:lvlJc w:val="left"/>
      <w:pPr>
        <w:ind w:left="1287" w:hanging="7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A5334FE"/>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9">
    <w:nsid w:val="3FF3024B"/>
    <w:multiLevelType w:val="hybridMultilevel"/>
    <w:tmpl w:val="3EDE2D50"/>
    <w:lvl w:ilvl="0" w:tplc="6EBEF9B6">
      <w:start w:val="1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636B3"/>
    <w:multiLevelType w:val="hybridMultilevel"/>
    <w:tmpl w:val="7CF42E84"/>
    <w:lvl w:ilvl="0" w:tplc="C8EEF2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9E77264"/>
    <w:multiLevelType w:val="multilevel"/>
    <w:tmpl w:val="88BE541A"/>
    <w:lvl w:ilvl="0">
      <w:start w:val="1"/>
      <w:numFmt w:val="upperRoman"/>
      <w:lvlText w:val="%1."/>
      <w:lvlJc w:val="left"/>
      <w:pPr>
        <w:ind w:left="1080"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4BBE76B6"/>
    <w:multiLevelType w:val="hybridMultilevel"/>
    <w:tmpl w:val="7DEE77AC"/>
    <w:lvl w:ilvl="0" w:tplc="6DE42F0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573FFD"/>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51F44439"/>
    <w:multiLevelType w:val="hybridMultilevel"/>
    <w:tmpl w:val="E9680350"/>
    <w:lvl w:ilvl="0" w:tplc="65EA4B5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9F6270"/>
    <w:multiLevelType w:val="hybridMultilevel"/>
    <w:tmpl w:val="4E16318C"/>
    <w:lvl w:ilvl="0" w:tplc="C8EEF2A8">
      <w:start w:val="1"/>
      <w:numFmt w:val="bullet"/>
      <w:lvlText w:val=""/>
      <w:lvlJc w:val="left"/>
      <w:pPr>
        <w:ind w:left="1429" w:hanging="360"/>
      </w:pPr>
      <w:rPr>
        <w:rFonts w:ascii="Symbol" w:hAnsi="Symbol" w:hint="default"/>
      </w:rPr>
    </w:lvl>
    <w:lvl w:ilvl="1" w:tplc="C8EEF2A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99A156A"/>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6AEE786D"/>
    <w:multiLevelType w:val="hybridMultilevel"/>
    <w:tmpl w:val="A42460C6"/>
    <w:lvl w:ilvl="0" w:tplc="C8EEF2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B2F2A33"/>
    <w:multiLevelType w:val="hybridMultilevel"/>
    <w:tmpl w:val="41B06F40"/>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BA6013"/>
    <w:multiLevelType w:val="multilevel"/>
    <w:tmpl w:val="0DFCF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814723"/>
    <w:multiLevelType w:val="hybridMultilevel"/>
    <w:tmpl w:val="77EAA6A0"/>
    <w:lvl w:ilvl="0" w:tplc="04190005">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1D65DB2"/>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nsid w:val="73487515"/>
    <w:multiLevelType w:val="multilevel"/>
    <w:tmpl w:val="5718A414"/>
    <w:lvl w:ilvl="0">
      <w:start w:val="3"/>
      <w:numFmt w:val="decimal"/>
      <w:lvlText w:val="%1."/>
      <w:lvlJc w:val="left"/>
      <w:pPr>
        <w:ind w:left="450" w:hanging="450"/>
      </w:pPr>
      <w:rPr>
        <w:rFonts w:hint="default"/>
        <w:b w:val="0"/>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551C78"/>
    <w:multiLevelType w:val="hybridMultilevel"/>
    <w:tmpl w:val="DB8293E4"/>
    <w:lvl w:ilvl="0" w:tplc="C8EEF2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A5C7D20"/>
    <w:multiLevelType w:val="multilevel"/>
    <w:tmpl w:val="251CEFF4"/>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6">
    <w:nsid w:val="7C1743BD"/>
    <w:multiLevelType w:val="hybridMultilevel"/>
    <w:tmpl w:val="C7F81B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C61614E"/>
    <w:multiLevelType w:val="hybridMultilevel"/>
    <w:tmpl w:val="571E6C22"/>
    <w:lvl w:ilvl="0" w:tplc="04190005">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D4E6CAA"/>
    <w:multiLevelType w:val="hybridMultilevel"/>
    <w:tmpl w:val="E8A6C606"/>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5"/>
  </w:num>
  <w:num w:numId="7">
    <w:abstractNumId w:val="32"/>
  </w:num>
  <w:num w:numId="8">
    <w:abstractNumId w:val="23"/>
  </w:num>
  <w:num w:numId="9">
    <w:abstractNumId w:val="17"/>
  </w:num>
  <w:num w:numId="10">
    <w:abstractNumId w:val="24"/>
  </w:num>
  <w:num w:numId="11">
    <w:abstractNumId w:val="27"/>
  </w:num>
  <w:num w:numId="12">
    <w:abstractNumId w:val="13"/>
  </w:num>
  <w:num w:numId="13">
    <w:abstractNumId w:val="8"/>
  </w:num>
  <w:num w:numId="14">
    <w:abstractNumId w:val="10"/>
  </w:num>
  <w:num w:numId="15">
    <w:abstractNumId w:val="22"/>
  </w:num>
  <w:num w:numId="16">
    <w:abstractNumId w:val="21"/>
  </w:num>
  <w:num w:numId="17">
    <w:abstractNumId w:val="36"/>
  </w:num>
  <w:num w:numId="18">
    <w:abstractNumId w:val="5"/>
  </w:num>
  <w:num w:numId="19">
    <w:abstractNumId w:val="16"/>
  </w:num>
  <w:num w:numId="20">
    <w:abstractNumId w:val="31"/>
  </w:num>
  <w:num w:numId="21">
    <w:abstractNumId w:val="26"/>
  </w:num>
  <w:num w:numId="22">
    <w:abstractNumId w:val="37"/>
  </w:num>
  <w:num w:numId="23">
    <w:abstractNumId w:val="6"/>
  </w:num>
  <w:num w:numId="24">
    <w:abstractNumId w:val="9"/>
  </w:num>
  <w:num w:numId="25">
    <w:abstractNumId w:val="7"/>
  </w:num>
  <w:num w:numId="26">
    <w:abstractNumId w:val="18"/>
  </w:num>
  <w:num w:numId="27">
    <w:abstractNumId w:val="19"/>
  </w:num>
  <w:num w:numId="28">
    <w:abstractNumId w:val="30"/>
  </w:num>
  <w:num w:numId="29">
    <w:abstractNumId w:val="20"/>
  </w:num>
  <w:num w:numId="30">
    <w:abstractNumId w:val="28"/>
  </w:num>
  <w:num w:numId="31">
    <w:abstractNumId w:val="14"/>
  </w:num>
  <w:num w:numId="32">
    <w:abstractNumId w:val="11"/>
  </w:num>
  <w:num w:numId="33">
    <w:abstractNumId w:val="15"/>
  </w:num>
  <w:num w:numId="34">
    <w:abstractNumId w:val="38"/>
  </w:num>
  <w:num w:numId="35">
    <w:abstractNumId w:val="12"/>
  </w:num>
  <w:num w:numId="36">
    <w:abstractNumId w:val="3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drawingGridHorizontalSpacing w:val="110"/>
  <w:displayHorizontalDrawingGridEvery w:val="2"/>
  <w:characterSpacingControl w:val="doNotCompress"/>
  <w:footnotePr>
    <w:footnote w:id="0"/>
    <w:footnote w:id="1"/>
  </w:footnotePr>
  <w:endnotePr>
    <w:endnote w:id="0"/>
    <w:endnote w:id="1"/>
  </w:endnotePr>
  <w:compat/>
  <w:rsids>
    <w:rsidRoot w:val="00C26FEA"/>
    <w:rsid w:val="00006FA7"/>
    <w:rsid w:val="0001315D"/>
    <w:rsid w:val="00022EA7"/>
    <w:rsid w:val="00026B6D"/>
    <w:rsid w:val="00030C2D"/>
    <w:rsid w:val="00034791"/>
    <w:rsid w:val="00037541"/>
    <w:rsid w:val="00043188"/>
    <w:rsid w:val="000440CB"/>
    <w:rsid w:val="00044BA4"/>
    <w:rsid w:val="000525C1"/>
    <w:rsid w:val="00054C75"/>
    <w:rsid w:val="00056733"/>
    <w:rsid w:val="00060FF4"/>
    <w:rsid w:val="00062CE3"/>
    <w:rsid w:val="00070F8F"/>
    <w:rsid w:val="00080414"/>
    <w:rsid w:val="00087478"/>
    <w:rsid w:val="0009579F"/>
    <w:rsid w:val="000965FD"/>
    <w:rsid w:val="000A1441"/>
    <w:rsid w:val="000A2568"/>
    <w:rsid w:val="000A72FA"/>
    <w:rsid w:val="000B041D"/>
    <w:rsid w:val="000B4462"/>
    <w:rsid w:val="000C3297"/>
    <w:rsid w:val="000C427D"/>
    <w:rsid w:val="000C46F3"/>
    <w:rsid w:val="000D58A0"/>
    <w:rsid w:val="000D676B"/>
    <w:rsid w:val="000E32B4"/>
    <w:rsid w:val="000E70C6"/>
    <w:rsid w:val="000F0C4C"/>
    <w:rsid w:val="000F2240"/>
    <w:rsid w:val="000F2EE8"/>
    <w:rsid w:val="000F30EE"/>
    <w:rsid w:val="000F4EE4"/>
    <w:rsid w:val="001029D5"/>
    <w:rsid w:val="0010767D"/>
    <w:rsid w:val="001115C9"/>
    <w:rsid w:val="00115C29"/>
    <w:rsid w:val="00116CA0"/>
    <w:rsid w:val="001246A0"/>
    <w:rsid w:val="00127ECB"/>
    <w:rsid w:val="0013150E"/>
    <w:rsid w:val="00134806"/>
    <w:rsid w:val="001352B0"/>
    <w:rsid w:val="00136400"/>
    <w:rsid w:val="0015222A"/>
    <w:rsid w:val="001525C4"/>
    <w:rsid w:val="0016013A"/>
    <w:rsid w:val="00162221"/>
    <w:rsid w:val="00162AB8"/>
    <w:rsid w:val="0016402D"/>
    <w:rsid w:val="00166DDB"/>
    <w:rsid w:val="00167BA3"/>
    <w:rsid w:val="00172C20"/>
    <w:rsid w:val="00184208"/>
    <w:rsid w:val="00184BFF"/>
    <w:rsid w:val="0018535B"/>
    <w:rsid w:val="00185A41"/>
    <w:rsid w:val="00191ED9"/>
    <w:rsid w:val="00194AB9"/>
    <w:rsid w:val="0019629A"/>
    <w:rsid w:val="001A4189"/>
    <w:rsid w:val="001B1A21"/>
    <w:rsid w:val="001B473D"/>
    <w:rsid w:val="001B6C1A"/>
    <w:rsid w:val="001C0F4A"/>
    <w:rsid w:val="001D74A6"/>
    <w:rsid w:val="001E548A"/>
    <w:rsid w:val="001E5973"/>
    <w:rsid w:val="001F0596"/>
    <w:rsid w:val="001F2608"/>
    <w:rsid w:val="001F449E"/>
    <w:rsid w:val="001F4D47"/>
    <w:rsid w:val="0020571E"/>
    <w:rsid w:val="00205F12"/>
    <w:rsid w:val="00207B82"/>
    <w:rsid w:val="0021649D"/>
    <w:rsid w:val="0021796F"/>
    <w:rsid w:val="002211E3"/>
    <w:rsid w:val="00221A30"/>
    <w:rsid w:val="00231643"/>
    <w:rsid w:val="00234989"/>
    <w:rsid w:val="002350DD"/>
    <w:rsid w:val="00243889"/>
    <w:rsid w:val="0025526D"/>
    <w:rsid w:val="002603AB"/>
    <w:rsid w:val="0026219E"/>
    <w:rsid w:val="002675BD"/>
    <w:rsid w:val="002760F6"/>
    <w:rsid w:val="002858D5"/>
    <w:rsid w:val="00290750"/>
    <w:rsid w:val="00291B61"/>
    <w:rsid w:val="00295982"/>
    <w:rsid w:val="002B6411"/>
    <w:rsid w:val="002C478F"/>
    <w:rsid w:val="002D02D1"/>
    <w:rsid w:val="002D0967"/>
    <w:rsid w:val="002D0F11"/>
    <w:rsid w:val="002D1C5E"/>
    <w:rsid w:val="002D4825"/>
    <w:rsid w:val="002D74B5"/>
    <w:rsid w:val="002E1871"/>
    <w:rsid w:val="002E35E4"/>
    <w:rsid w:val="002E7945"/>
    <w:rsid w:val="00301D64"/>
    <w:rsid w:val="00315E9C"/>
    <w:rsid w:val="0031616E"/>
    <w:rsid w:val="003209BA"/>
    <w:rsid w:val="00323E6C"/>
    <w:rsid w:val="00331CC5"/>
    <w:rsid w:val="00337588"/>
    <w:rsid w:val="00340B57"/>
    <w:rsid w:val="00342C0D"/>
    <w:rsid w:val="00345BC0"/>
    <w:rsid w:val="00346DE1"/>
    <w:rsid w:val="00364F2D"/>
    <w:rsid w:val="0037451D"/>
    <w:rsid w:val="0037510A"/>
    <w:rsid w:val="003822E4"/>
    <w:rsid w:val="00382E00"/>
    <w:rsid w:val="00393308"/>
    <w:rsid w:val="003938B0"/>
    <w:rsid w:val="00397433"/>
    <w:rsid w:val="003A5611"/>
    <w:rsid w:val="003B627F"/>
    <w:rsid w:val="003B7780"/>
    <w:rsid w:val="003C4A2B"/>
    <w:rsid w:val="003C4E9C"/>
    <w:rsid w:val="003D4278"/>
    <w:rsid w:val="003D52CB"/>
    <w:rsid w:val="003D7E21"/>
    <w:rsid w:val="003E2296"/>
    <w:rsid w:val="003E59F7"/>
    <w:rsid w:val="003F0029"/>
    <w:rsid w:val="003F2558"/>
    <w:rsid w:val="003F6321"/>
    <w:rsid w:val="003F7117"/>
    <w:rsid w:val="003F78D9"/>
    <w:rsid w:val="00403723"/>
    <w:rsid w:val="004152ED"/>
    <w:rsid w:val="00416204"/>
    <w:rsid w:val="004220EC"/>
    <w:rsid w:val="00427092"/>
    <w:rsid w:val="00427651"/>
    <w:rsid w:val="00431DE9"/>
    <w:rsid w:val="004376C4"/>
    <w:rsid w:val="00443DB8"/>
    <w:rsid w:val="0044786C"/>
    <w:rsid w:val="0045085C"/>
    <w:rsid w:val="0045097E"/>
    <w:rsid w:val="0045726A"/>
    <w:rsid w:val="004631C3"/>
    <w:rsid w:val="00463D4E"/>
    <w:rsid w:val="00466FAD"/>
    <w:rsid w:val="004706A4"/>
    <w:rsid w:val="004823F9"/>
    <w:rsid w:val="00487394"/>
    <w:rsid w:val="004874E7"/>
    <w:rsid w:val="0049572D"/>
    <w:rsid w:val="00495BB0"/>
    <w:rsid w:val="004A006F"/>
    <w:rsid w:val="004A3D19"/>
    <w:rsid w:val="004A546A"/>
    <w:rsid w:val="004A5AD1"/>
    <w:rsid w:val="004B46F8"/>
    <w:rsid w:val="004B57BD"/>
    <w:rsid w:val="004D661F"/>
    <w:rsid w:val="004E506E"/>
    <w:rsid w:val="004E5A27"/>
    <w:rsid w:val="004F04A4"/>
    <w:rsid w:val="00502AD2"/>
    <w:rsid w:val="00503A3D"/>
    <w:rsid w:val="00504D7A"/>
    <w:rsid w:val="00510340"/>
    <w:rsid w:val="005113D2"/>
    <w:rsid w:val="00516EE8"/>
    <w:rsid w:val="00523FC0"/>
    <w:rsid w:val="005253B3"/>
    <w:rsid w:val="0052586D"/>
    <w:rsid w:val="00533AAB"/>
    <w:rsid w:val="00534CDF"/>
    <w:rsid w:val="0053752C"/>
    <w:rsid w:val="0054042B"/>
    <w:rsid w:val="00540E7E"/>
    <w:rsid w:val="005459FE"/>
    <w:rsid w:val="0054715C"/>
    <w:rsid w:val="005501B5"/>
    <w:rsid w:val="005515F3"/>
    <w:rsid w:val="00553AA2"/>
    <w:rsid w:val="005563B9"/>
    <w:rsid w:val="0055688C"/>
    <w:rsid w:val="005575D2"/>
    <w:rsid w:val="00562380"/>
    <w:rsid w:val="00565F01"/>
    <w:rsid w:val="00566F98"/>
    <w:rsid w:val="0057262A"/>
    <w:rsid w:val="00573CD0"/>
    <w:rsid w:val="00576B48"/>
    <w:rsid w:val="00577FDF"/>
    <w:rsid w:val="00580F97"/>
    <w:rsid w:val="0058279B"/>
    <w:rsid w:val="005827DA"/>
    <w:rsid w:val="0058418F"/>
    <w:rsid w:val="005A0B6F"/>
    <w:rsid w:val="005A0F77"/>
    <w:rsid w:val="005A27BD"/>
    <w:rsid w:val="005A5108"/>
    <w:rsid w:val="005A672D"/>
    <w:rsid w:val="005A7AAD"/>
    <w:rsid w:val="005B47E5"/>
    <w:rsid w:val="005B5C19"/>
    <w:rsid w:val="005C2034"/>
    <w:rsid w:val="005D34AC"/>
    <w:rsid w:val="005D3FC1"/>
    <w:rsid w:val="005D487D"/>
    <w:rsid w:val="005D515A"/>
    <w:rsid w:val="005D660E"/>
    <w:rsid w:val="005E3C75"/>
    <w:rsid w:val="005E76B9"/>
    <w:rsid w:val="005F4873"/>
    <w:rsid w:val="00601B9B"/>
    <w:rsid w:val="00601D0D"/>
    <w:rsid w:val="00603556"/>
    <w:rsid w:val="00612414"/>
    <w:rsid w:val="006131F5"/>
    <w:rsid w:val="00630519"/>
    <w:rsid w:val="006307EA"/>
    <w:rsid w:val="00630EE1"/>
    <w:rsid w:val="00631740"/>
    <w:rsid w:val="0063187A"/>
    <w:rsid w:val="0063515B"/>
    <w:rsid w:val="00643B75"/>
    <w:rsid w:val="006564E5"/>
    <w:rsid w:val="00663652"/>
    <w:rsid w:val="00671A5C"/>
    <w:rsid w:val="00680D1F"/>
    <w:rsid w:val="00697051"/>
    <w:rsid w:val="006A2EF5"/>
    <w:rsid w:val="006B5059"/>
    <w:rsid w:val="006B7801"/>
    <w:rsid w:val="006B788B"/>
    <w:rsid w:val="006C066B"/>
    <w:rsid w:val="006C729C"/>
    <w:rsid w:val="006D3933"/>
    <w:rsid w:val="006D3BCF"/>
    <w:rsid w:val="006D4FE1"/>
    <w:rsid w:val="007025F7"/>
    <w:rsid w:val="007064DB"/>
    <w:rsid w:val="007069D8"/>
    <w:rsid w:val="00726E58"/>
    <w:rsid w:val="00734451"/>
    <w:rsid w:val="0073569E"/>
    <w:rsid w:val="0074061A"/>
    <w:rsid w:val="007415F6"/>
    <w:rsid w:val="00742306"/>
    <w:rsid w:val="00742FB7"/>
    <w:rsid w:val="00744FEE"/>
    <w:rsid w:val="00745A11"/>
    <w:rsid w:val="00751374"/>
    <w:rsid w:val="0077174D"/>
    <w:rsid w:val="00772815"/>
    <w:rsid w:val="00774F8F"/>
    <w:rsid w:val="007839CE"/>
    <w:rsid w:val="00783D46"/>
    <w:rsid w:val="00790750"/>
    <w:rsid w:val="00795B66"/>
    <w:rsid w:val="00797B0E"/>
    <w:rsid w:val="00797DA9"/>
    <w:rsid w:val="007A0138"/>
    <w:rsid w:val="007A28A4"/>
    <w:rsid w:val="007B2E77"/>
    <w:rsid w:val="007B6105"/>
    <w:rsid w:val="007B6D0D"/>
    <w:rsid w:val="007C7B77"/>
    <w:rsid w:val="007D0BA4"/>
    <w:rsid w:val="007D5D7F"/>
    <w:rsid w:val="007D62E1"/>
    <w:rsid w:val="00815BE8"/>
    <w:rsid w:val="00822AE6"/>
    <w:rsid w:val="00822B8C"/>
    <w:rsid w:val="0083132A"/>
    <w:rsid w:val="00835AE8"/>
    <w:rsid w:val="0083799E"/>
    <w:rsid w:val="00842696"/>
    <w:rsid w:val="008467A9"/>
    <w:rsid w:val="00847F99"/>
    <w:rsid w:val="00853036"/>
    <w:rsid w:val="00857B49"/>
    <w:rsid w:val="0086425B"/>
    <w:rsid w:val="008702ED"/>
    <w:rsid w:val="00882004"/>
    <w:rsid w:val="00884DFC"/>
    <w:rsid w:val="00892A97"/>
    <w:rsid w:val="008A534B"/>
    <w:rsid w:val="008B189D"/>
    <w:rsid w:val="008B1C8F"/>
    <w:rsid w:val="008B2B43"/>
    <w:rsid w:val="008B33AE"/>
    <w:rsid w:val="008B3C8C"/>
    <w:rsid w:val="008B7BA3"/>
    <w:rsid w:val="008C43C8"/>
    <w:rsid w:val="008C5387"/>
    <w:rsid w:val="008D2A1C"/>
    <w:rsid w:val="008D74F5"/>
    <w:rsid w:val="008E1952"/>
    <w:rsid w:val="008E3ED2"/>
    <w:rsid w:val="008E7DAE"/>
    <w:rsid w:val="008F685A"/>
    <w:rsid w:val="008F75E2"/>
    <w:rsid w:val="008F7FC5"/>
    <w:rsid w:val="009048FD"/>
    <w:rsid w:val="009052CD"/>
    <w:rsid w:val="00910984"/>
    <w:rsid w:val="009156BB"/>
    <w:rsid w:val="00920E98"/>
    <w:rsid w:val="00920E99"/>
    <w:rsid w:val="00922F55"/>
    <w:rsid w:val="00924C4E"/>
    <w:rsid w:val="00926CD4"/>
    <w:rsid w:val="009279DE"/>
    <w:rsid w:val="009306A7"/>
    <w:rsid w:val="0093466F"/>
    <w:rsid w:val="00937334"/>
    <w:rsid w:val="009606A4"/>
    <w:rsid w:val="009615A2"/>
    <w:rsid w:val="0096626D"/>
    <w:rsid w:val="00974F6E"/>
    <w:rsid w:val="00980C83"/>
    <w:rsid w:val="00980F41"/>
    <w:rsid w:val="00982E8F"/>
    <w:rsid w:val="00983531"/>
    <w:rsid w:val="009851F8"/>
    <w:rsid w:val="00985D2F"/>
    <w:rsid w:val="00985EC0"/>
    <w:rsid w:val="009A0560"/>
    <w:rsid w:val="009A0A43"/>
    <w:rsid w:val="009A117F"/>
    <w:rsid w:val="009A2C21"/>
    <w:rsid w:val="009A3CF4"/>
    <w:rsid w:val="009A680C"/>
    <w:rsid w:val="009B20BA"/>
    <w:rsid w:val="009B388D"/>
    <w:rsid w:val="009B3CC9"/>
    <w:rsid w:val="009B4507"/>
    <w:rsid w:val="009C030C"/>
    <w:rsid w:val="009C4B46"/>
    <w:rsid w:val="009C664D"/>
    <w:rsid w:val="009C6F74"/>
    <w:rsid w:val="009D6B62"/>
    <w:rsid w:val="009D772A"/>
    <w:rsid w:val="009E47ED"/>
    <w:rsid w:val="009E534C"/>
    <w:rsid w:val="009F0A07"/>
    <w:rsid w:val="009F1489"/>
    <w:rsid w:val="009F237D"/>
    <w:rsid w:val="00A003FF"/>
    <w:rsid w:val="00A0100C"/>
    <w:rsid w:val="00A043D1"/>
    <w:rsid w:val="00A10912"/>
    <w:rsid w:val="00A16533"/>
    <w:rsid w:val="00A204C4"/>
    <w:rsid w:val="00A22A32"/>
    <w:rsid w:val="00A23020"/>
    <w:rsid w:val="00A24C21"/>
    <w:rsid w:val="00A26112"/>
    <w:rsid w:val="00A26AEB"/>
    <w:rsid w:val="00A27BA4"/>
    <w:rsid w:val="00A31CB8"/>
    <w:rsid w:val="00A36577"/>
    <w:rsid w:val="00A47D38"/>
    <w:rsid w:val="00A519CC"/>
    <w:rsid w:val="00A53038"/>
    <w:rsid w:val="00A540CB"/>
    <w:rsid w:val="00A60042"/>
    <w:rsid w:val="00A6460D"/>
    <w:rsid w:val="00A66C6B"/>
    <w:rsid w:val="00A70DB4"/>
    <w:rsid w:val="00A7643E"/>
    <w:rsid w:val="00A777C3"/>
    <w:rsid w:val="00A82493"/>
    <w:rsid w:val="00A83908"/>
    <w:rsid w:val="00A962AA"/>
    <w:rsid w:val="00AA566E"/>
    <w:rsid w:val="00AB1BA5"/>
    <w:rsid w:val="00AB20C8"/>
    <w:rsid w:val="00AB2E16"/>
    <w:rsid w:val="00AB3C96"/>
    <w:rsid w:val="00AB7EA8"/>
    <w:rsid w:val="00AC0779"/>
    <w:rsid w:val="00AC1A34"/>
    <w:rsid w:val="00AC69F5"/>
    <w:rsid w:val="00AC7401"/>
    <w:rsid w:val="00AD1205"/>
    <w:rsid w:val="00AD2DAF"/>
    <w:rsid w:val="00AE4981"/>
    <w:rsid w:val="00AE536E"/>
    <w:rsid w:val="00AF520A"/>
    <w:rsid w:val="00B15A7D"/>
    <w:rsid w:val="00B20386"/>
    <w:rsid w:val="00B24581"/>
    <w:rsid w:val="00B27C4E"/>
    <w:rsid w:val="00B301DC"/>
    <w:rsid w:val="00B3165C"/>
    <w:rsid w:val="00B32DE9"/>
    <w:rsid w:val="00B37481"/>
    <w:rsid w:val="00B545E4"/>
    <w:rsid w:val="00B60835"/>
    <w:rsid w:val="00B63D7B"/>
    <w:rsid w:val="00B6656D"/>
    <w:rsid w:val="00B73A95"/>
    <w:rsid w:val="00B75B37"/>
    <w:rsid w:val="00B8131D"/>
    <w:rsid w:val="00B829C0"/>
    <w:rsid w:val="00B8471C"/>
    <w:rsid w:val="00BA7E2F"/>
    <w:rsid w:val="00BB7097"/>
    <w:rsid w:val="00BC1868"/>
    <w:rsid w:val="00BC45D1"/>
    <w:rsid w:val="00BD4DD2"/>
    <w:rsid w:val="00BD7C13"/>
    <w:rsid w:val="00BF06D0"/>
    <w:rsid w:val="00BF2D23"/>
    <w:rsid w:val="00BF5070"/>
    <w:rsid w:val="00BF6D4A"/>
    <w:rsid w:val="00C01108"/>
    <w:rsid w:val="00C04626"/>
    <w:rsid w:val="00C17B96"/>
    <w:rsid w:val="00C20B24"/>
    <w:rsid w:val="00C24B9C"/>
    <w:rsid w:val="00C26FEA"/>
    <w:rsid w:val="00C334CD"/>
    <w:rsid w:val="00C33647"/>
    <w:rsid w:val="00C347CE"/>
    <w:rsid w:val="00C36D55"/>
    <w:rsid w:val="00C37E5E"/>
    <w:rsid w:val="00C479CF"/>
    <w:rsid w:val="00C52F2A"/>
    <w:rsid w:val="00C5540A"/>
    <w:rsid w:val="00C561A0"/>
    <w:rsid w:val="00C56D6E"/>
    <w:rsid w:val="00C626DD"/>
    <w:rsid w:val="00C659E4"/>
    <w:rsid w:val="00C76719"/>
    <w:rsid w:val="00C84724"/>
    <w:rsid w:val="00C87590"/>
    <w:rsid w:val="00C9007C"/>
    <w:rsid w:val="00C93833"/>
    <w:rsid w:val="00CB16BF"/>
    <w:rsid w:val="00CB4AE4"/>
    <w:rsid w:val="00CB6D70"/>
    <w:rsid w:val="00CC24C1"/>
    <w:rsid w:val="00CD669E"/>
    <w:rsid w:val="00CD71B6"/>
    <w:rsid w:val="00CD762E"/>
    <w:rsid w:val="00CE15D1"/>
    <w:rsid w:val="00CE2931"/>
    <w:rsid w:val="00CE2A0D"/>
    <w:rsid w:val="00CF16D9"/>
    <w:rsid w:val="00CF56C9"/>
    <w:rsid w:val="00CF6DAB"/>
    <w:rsid w:val="00D11179"/>
    <w:rsid w:val="00D1276C"/>
    <w:rsid w:val="00D13B10"/>
    <w:rsid w:val="00D223A0"/>
    <w:rsid w:val="00D234AD"/>
    <w:rsid w:val="00D27FF4"/>
    <w:rsid w:val="00D4770F"/>
    <w:rsid w:val="00D51D73"/>
    <w:rsid w:val="00D522E8"/>
    <w:rsid w:val="00D52C69"/>
    <w:rsid w:val="00D55D85"/>
    <w:rsid w:val="00D56D44"/>
    <w:rsid w:val="00D67AB4"/>
    <w:rsid w:val="00D730FD"/>
    <w:rsid w:val="00D7705B"/>
    <w:rsid w:val="00D8034C"/>
    <w:rsid w:val="00DA0368"/>
    <w:rsid w:val="00DA23C5"/>
    <w:rsid w:val="00DA7F6B"/>
    <w:rsid w:val="00DB0488"/>
    <w:rsid w:val="00DB3B74"/>
    <w:rsid w:val="00DB4493"/>
    <w:rsid w:val="00DC36A4"/>
    <w:rsid w:val="00DC3CFA"/>
    <w:rsid w:val="00DD7A5D"/>
    <w:rsid w:val="00DE11FC"/>
    <w:rsid w:val="00DE1C18"/>
    <w:rsid w:val="00DE2881"/>
    <w:rsid w:val="00DE2C2A"/>
    <w:rsid w:val="00DE3DD1"/>
    <w:rsid w:val="00DF396E"/>
    <w:rsid w:val="00DF3CC8"/>
    <w:rsid w:val="00DF6B68"/>
    <w:rsid w:val="00E00329"/>
    <w:rsid w:val="00E0532C"/>
    <w:rsid w:val="00E064A2"/>
    <w:rsid w:val="00E22716"/>
    <w:rsid w:val="00E23810"/>
    <w:rsid w:val="00E23859"/>
    <w:rsid w:val="00E302C3"/>
    <w:rsid w:val="00E3119A"/>
    <w:rsid w:val="00E32660"/>
    <w:rsid w:val="00E34EA1"/>
    <w:rsid w:val="00E3744B"/>
    <w:rsid w:val="00E43FD0"/>
    <w:rsid w:val="00E46356"/>
    <w:rsid w:val="00E5161D"/>
    <w:rsid w:val="00E537E9"/>
    <w:rsid w:val="00E6084A"/>
    <w:rsid w:val="00E60D6A"/>
    <w:rsid w:val="00E66FF5"/>
    <w:rsid w:val="00E67C23"/>
    <w:rsid w:val="00E711D7"/>
    <w:rsid w:val="00E737B4"/>
    <w:rsid w:val="00E73D0E"/>
    <w:rsid w:val="00E81484"/>
    <w:rsid w:val="00E82F42"/>
    <w:rsid w:val="00E845B7"/>
    <w:rsid w:val="00E84D68"/>
    <w:rsid w:val="00E96DA7"/>
    <w:rsid w:val="00EA3550"/>
    <w:rsid w:val="00EA419C"/>
    <w:rsid w:val="00EB16D0"/>
    <w:rsid w:val="00EB2CB9"/>
    <w:rsid w:val="00EC0A72"/>
    <w:rsid w:val="00EC55A9"/>
    <w:rsid w:val="00EE0F00"/>
    <w:rsid w:val="00EE25A3"/>
    <w:rsid w:val="00EE2F54"/>
    <w:rsid w:val="00EF0CE9"/>
    <w:rsid w:val="00EF25A7"/>
    <w:rsid w:val="00EF5444"/>
    <w:rsid w:val="00EF6487"/>
    <w:rsid w:val="00EF7985"/>
    <w:rsid w:val="00F03584"/>
    <w:rsid w:val="00F052D5"/>
    <w:rsid w:val="00F12F46"/>
    <w:rsid w:val="00F16AAB"/>
    <w:rsid w:val="00F203DC"/>
    <w:rsid w:val="00F209CB"/>
    <w:rsid w:val="00F22373"/>
    <w:rsid w:val="00F40CD0"/>
    <w:rsid w:val="00F42FB4"/>
    <w:rsid w:val="00F45E4C"/>
    <w:rsid w:val="00F63E3D"/>
    <w:rsid w:val="00F64829"/>
    <w:rsid w:val="00F717CA"/>
    <w:rsid w:val="00F773F0"/>
    <w:rsid w:val="00F82C02"/>
    <w:rsid w:val="00F95BC4"/>
    <w:rsid w:val="00FA19BF"/>
    <w:rsid w:val="00FA2180"/>
    <w:rsid w:val="00FA582C"/>
    <w:rsid w:val="00FB165E"/>
    <w:rsid w:val="00FB3E06"/>
    <w:rsid w:val="00FB4B5E"/>
    <w:rsid w:val="00FB5F64"/>
    <w:rsid w:val="00FB7794"/>
    <w:rsid w:val="00FC193C"/>
    <w:rsid w:val="00FC325C"/>
    <w:rsid w:val="00FC493E"/>
    <w:rsid w:val="00FD6736"/>
    <w:rsid w:val="00FE261E"/>
    <w:rsid w:val="00FF2C95"/>
    <w:rsid w:val="00FF7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A1"/>
    <w:pPr>
      <w:spacing w:after="200" w:line="276" w:lineRule="auto"/>
    </w:pPr>
    <w:rPr>
      <w:sz w:val="22"/>
      <w:szCs w:val="22"/>
    </w:rPr>
  </w:style>
  <w:style w:type="paragraph" w:styleId="2">
    <w:name w:val="heading 2"/>
    <w:basedOn w:val="a"/>
    <w:next w:val="a"/>
    <w:link w:val="20"/>
    <w:qFormat/>
    <w:rsid w:val="00C26FEA"/>
    <w:pPr>
      <w:keepNext/>
      <w:spacing w:after="0" w:line="240" w:lineRule="auto"/>
      <w:jc w:val="center"/>
      <w:outlineLvl w:val="1"/>
    </w:pPr>
    <w:rPr>
      <w:rFonts w:ascii="Times New Roman" w:hAnsi="Times New Roman"/>
      <w:sz w:val="28"/>
      <w:szCs w:val="20"/>
    </w:rPr>
  </w:style>
  <w:style w:type="paragraph" w:styleId="7">
    <w:name w:val="heading 7"/>
    <w:basedOn w:val="a"/>
    <w:next w:val="a"/>
    <w:link w:val="70"/>
    <w:qFormat/>
    <w:rsid w:val="00C5540A"/>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C26FEA"/>
    <w:rPr>
      <w:rFonts w:ascii="Times New Roman" w:eastAsia="Times New Roman" w:hAnsi="Times New Roman" w:cs="Times New Roman"/>
      <w:sz w:val="28"/>
      <w:szCs w:val="20"/>
    </w:rPr>
  </w:style>
  <w:style w:type="paragraph" w:styleId="a3">
    <w:name w:val="Title"/>
    <w:aliases w:val="Заголовок"/>
    <w:basedOn w:val="a"/>
    <w:link w:val="a4"/>
    <w:qFormat/>
    <w:rsid w:val="00C26FEA"/>
    <w:pPr>
      <w:spacing w:after="0" w:line="240" w:lineRule="auto"/>
      <w:jc w:val="center"/>
    </w:pPr>
    <w:rPr>
      <w:rFonts w:ascii="Times New Roman" w:hAnsi="Times New Roman"/>
      <w:sz w:val="28"/>
      <w:szCs w:val="20"/>
    </w:rPr>
  </w:style>
  <w:style w:type="character" w:customStyle="1" w:styleId="a4">
    <w:name w:val="Название Знак"/>
    <w:aliases w:val="Заголовок Знак"/>
    <w:link w:val="a3"/>
    <w:rsid w:val="00C26FEA"/>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C26FEA"/>
    <w:pPr>
      <w:spacing w:after="0" w:line="240" w:lineRule="auto"/>
    </w:pPr>
    <w:rPr>
      <w:rFonts w:ascii="Tahoma" w:hAnsi="Tahoma"/>
      <w:sz w:val="16"/>
      <w:szCs w:val="16"/>
    </w:rPr>
  </w:style>
  <w:style w:type="character" w:customStyle="1" w:styleId="a6">
    <w:name w:val="Текст выноски Знак"/>
    <w:link w:val="a5"/>
    <w:uiPriority w:val="99"/>
    <w:semiHidden/>
    <w:rsid w:val="00C26FEA"/>
    <w:rPr>
      <w:rFonts w:ascii="Tahoma" w:hAnsi="Tahoma" w:cs="Tahoma"/>
      <w:sz w:val="16"/>
      <w:szCs w:val="16"/>
    </w:rPr>
  </w:style>
  <w:style w:type="character" w:customStyle="1" w:styleId="10">
    <w:name w:val="Основной текст Знак1"/>
    <w:link w:val="a7"/>
    <w:uiPriority w:val="99"/>
    <w:rsid w:val="00B75B37"/>
    <w:rPr>
      <w:rFonts w:ascii="Times New Roman" w:hAnsi="Times New Roman"/>
      <w:i/>
      <w:iCs/>
      <w:sz w:val="23"/>
      <w:szCs w:val="23"/>
      <w:shd w:val="clear" w:color="auto" w:fill="FFFFFF"/>
    </w:rPr>
  </w:style>
  <w:style w:type="paragraph" w:styleId="a7">
    <w:name w:val="Body Text"/>
    <w:basedOn w:val="a"/>
    <w:link w:val="10"/>
    <w:uiPriority w:val="99"/>
    <w:rsid w:val="00B75B37"/>
    <w:pPr>
      <w:shd w:val="clear" w:color="auto" w:fill="FFFFFF"/>
      <w:spacing w:before="840" w:after="600" w:line="322" w:lineRule="exact"/>
    </w:pPr>
    <w:rPr>
      <w:rFonts w:ascii="Times New Roman" w:hAnsi="Times New Roman"/>
      <w:i/>
      <w:iCs/>
      <w:sz w:val="23"/>
      <w:szCs w:val="23"/>
    </w:rPr>
  </w:style>
  <w:style w:type="character" w:customStyle="1" w:styleId="a8">
    <w:name w:val="Основной текст Знак"/>
    <w:basedOn w:val="a0"/>
    <w:link w:val="a7"/>
    <w:uiPriority w:val="99"/>
    <w:semiHidden/>
    <w:rsid w:val="00B75B37"/>
  </w:style>
  <w:style w:type="paragraph" w:styleId="3">
    <w:name w:val="Body Text Indent 3"/>
    <w:basedOn w:val="a"/>
    <w:link w:val="30"/>
    <w:uiPriority w:val="99"/>
    <w:unhideWhenUsed/>
    <w:rsid w:val="0001315D"/>
    <w:pPr>
      <w:spacing w:after="120"/>
      <w:ind w:left="283"/>
    </w:pPr>
    <w:rPr>
      <w:sz w:val="16"/>
      <w:szCs w:val="16"/>
    </w:rPr>
  </w:style>
  <w:style w:type="character" w:customStyle="1" w:styleId="30">
    <w:name w:val="Основной текст с отступом 3 Знак"/>
    <w:link w:val="3"/>
    <w:uiPriority w:val="99"/>
    <w:rsid w:val="0001315D"/>
    <w:rPr>
      <w:sz w:val="16"/>
      <w:szCs w:val="16"/>
    </w:rPr>
  </w:style>
  <w:style w:type="table" w:styleId="a9">
    <w:name w:val="Table Grid"/>
    <w:basedOn w:val="a1"/>
    <w:uiPriority w:val="59"/>
    <w:rsid w:val="00822B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semiHidden/>
    <w:unhideWhenUsed/>
    <w:rsid w:val="00DC36A4"/>
    <w:rPr>
      <w:color w:val="0000FF"/>
      <w:u w:val="single"/>
    </w:rPr>
  </w:style>
  <w:style w:type="paragraph" w:styleId="ab">
    <w:name w:val="List Paragraph"/>
    <w:basedOn w:val="a"/>
    <w:uiPriority w:val="34"/>
    <w:qFormat/>
    <w:rsid w:val="00DC36A4"/>
    <w:pPr>
      <w:ind w:left="720"/>
      <w:contextualSpacing/>
    </w:pPr>
  </w:style>
  <w:style w:type="character" w:customStyle="1" w:styleId="9">
    <w:name w:val="Основной текст (9)_"/>
    <w:link w:val="90"/>
    <w:rsid w:val="003A5611"/>
    <w:rPr>
      <w:rFonts w:ascii="Times New Roman" w:hAnsi="Times New Roman" w:cs="Times New Roman"/>
      <w:sz w:val="28"/>
      <w:szCs w:val="28"/>
      <w:shd w:val="clear" w:color="auto" w:fill="FFFFFF"/>
    </w:rPr>
  </w:style>
  <w:style w:type="paragraph" w:customStyle="1" w:styleId="90">
    <w:name w:val="Основной текст (9)"/>
    <w:basedOn w:val="a"/>
    <w:link w:val="9"/>
    <w:rsid w:val="003A5611"/>
    <w:pPr>
      <w:shd w:val="clear" w:color="auto" w:fill="FFFFFF"/>
      <w:spacing w:after="0" w:line="322" w:lineRule="exact"/>
    </w:pPr>
    <w:rPr>
      <w:rFonts w:ascii="Times New Roman" w:hAnsi="Times New Roman"/>
      <w:sz w:val="28"/>
      <w:szCs w:val="28"/>
    </w:rPr>
  </w:style>
  <w:style w:type="character" w:customStyle="1" w:styleId="70">
    <w:name w:val="Заголовок 7 Знак"/>
    <w:link w:val="7"/>
    <w:semiHidden/>
    <w:rsid w:val="00C5540A"/>
    <w:rPr>
      <w:rFonts w:ascii="Cambria" w:eastAsia="Times New Roman" w:hAnsi="Cambria" w:cs="Times New Roman"/>
      <w:i/>
      <w:iCs/>
      <w:color w:val="404040"/>
    </w:rPr>
  </w:style>
  <w:style w:type="paragraph" w:styleId="ac">
    <w:name w:val="header"/>
    <w:basedOn w:val="a"/>
    <w:link w:val="ad"/>
    <w:uiPriority w:val="99"/>
    <w:unhideWhenUsed/>
    <w:rsid w:val="00DE11FC"/>
    <w:pPr>
      <w:tabs>
        <w:tab w:val="center" w:pos="4677"/>
        <w:tab w:val="right" w:pos="9355"/>
      </w:tabs>
    </w:pPr>
  </w:style>
  <w:style w:type="character" w:customStyle="1" w:styleId="ad">
    <w:name w:val="Верхний колонтитул Знак"/>
    <w:link w:val="ac"/>
    <w:uiPriority w:val="99"/>
    <w:rsid w:val="00DE11FC"/>
    <w:rPr>
      <w:sz w:val="22"/>
      <w:szCs w:val="22"/>
    </w:rPr>
  </w:style>
  <w:style w:type="paragraph" w:styleId="ae">
    <w:name w:val="footer"/>
    <w:basedOn w:val="a"/>
    <w:link w:val="af"/>
    <w:uiPriority w:val="99"/>
    <w:unhideWhenUsed/>
    <w:rsid w:val="00DE11FC"/>
    <w:pPr>
      <w:tabs>
        <w:tab w:val="center" w:pos="4677"/>
        <w:tab w:val="right" w:pos="9355"/>
      </w:tabs>
    </w:pPr>
  </w:style>
  <w:style w:type="character" w:customStyle="1" w:styleId="af">
    <w:name w:val="Нижний колонтитул Знак"/>
    <w:link w:val="ae"/>
    <w:uiPriority w:val="99"/>
    <w:rsid w:val="00DE11FC"/>
    <w:rPr>
      <w:sz w:val="22"/>
      <w:szCs w:val="22"/>
    </w:rPr>
  </w:style>
  <w:style w:type="character" w:customStyle="1" w:styleId="af0">
    <w:name w:val="Гипертекстовая ссылка"/>
    <w:uiPriority w:val="99"/>
    <w:rsid w:val="00D4770F"/>
    <w:rPr>
      <w:color w:val="106BBE"/>
    </w:rPr>
  </w:style>
  <w:style w:type="paragraph" w:customStyle="1" w:styleId="af1">
    <w:name w:val="Приложение"/>
    <w:basedOn w:val="a"/>
    <w:link w:val="af2"/>
    <w:uiPriority w:val="99"/>
    <w:rsid w:val="006D4FE1"/>
    <w:pPr>
      <w:spacing w:after="0" w:line="240" w:lineRule="auto"/>
      <w:jc w:val="right"/>
    </w:pPr>
    <w:rPr>
      <w:rFonts w:ascii="Times New Roman" w:hAnsi="Times New Roman"/>
      <w:sz w:val="24"/>
      <w:szCs w:val="24"/>
    </w:rPr>
  </w:style>
  <w:style w:type="character" w:customStyle="1" w:styleId="af2">
    <w:name w:val="Приложение Знак"/>
    <w:link w:val="af1"/>
    <w:uiPriority w:val="99"/>
    <w:locked/>
    <w:rsid w:val="006D4FE1"/>
    <w:rPr>
      <w:rFonts w:ascii="Times New Roman" w:hAnsi="Times New Roman"/>
      <w:sz w:val="24"/>
      <w:szCs w:val="24"/>
    </w:rPr>
  </w:style>
  <w:style w:type="paragraph" w:customStyle="1" w:styleId="Default">
    <w:name w:val="Default"/>
    <w:rsid w:val="001115C9"/>
    <w:pPr>
      <w:autoSpaceDE w:val="0"/>
      <w:autoSpaceDN w:val="0"/>
      <w:adjustRightInd w:val="0"/>
    </w:pPr>
    <w:rPr>
      <w:rFonts w:ascii="Times New Roman" w:hAnsi="Times New Roman"/>
      <w:color w:val="000000"/>
      <w:sz w:val="24"/>
      <w:szCs w:val="24"/>
    </w:rPr>
  </w:style>
  <w:style w:type="character" w:customStyle="1" w:styleId="apple-style-span">
    <w:name w:val="apple-style-span"/>
    <w:rsid w:val="0052586D"/>
  </w:style>
  <w:style w:type="paragraph" w:styleId="af3">
    <w:name w:val="No Spacing"/>
    <w:uiPriority w:val="1"/>
    <w:qFormat/>
    <w:rsid w:val="0037510A"/>
    <w:rPr>
      <w:sz w:val="22"/>
      <w:szCs w:val="22"/>
    </w:rPr>
  </w:style>
  <w:style w:type="paragraph" w:customStyle="1" w:styleId="1">
    <w:name w:val="1 уровень"/>
    <w:basedOn w:val="ab"/>
    <w:uiPriority w:val="99"/>
    <w:rsid w:val="0021649D"/>
    <w:pPr>
      <w:keepNext/>
      <w:pageBreakBefore/>
      <w:numPr>
        <w:numId w:val="21"/>
      </w:numPr>
      <w:spacing w:before="240" w:after="240" w:line="240" w:lineRule="auto"/>
      <w:jc w:val="center"/>
    </w:pPr>
    <w:rPr>
      <w:rFonts w:ascii="Times New Roman" w:hAnsi="Times New Roman" w:cs="Arial"/>
      <w:b/>
      <w:bCs/>
      <w:kern w:val="32"/>
      <w:sz w:val="32"/>
      <w:szCs w:val="32"/>
    </w:rPr>
  </w:style>
  <w:style w:type="character" w:customStyle="1" w:styleId="21">
    <w:name w:val="Основной текст (2)_"/>
    <w:link w:val="22"/>
    <w:rsid w:val="0044786C"/>
    <w:rPr>
      <w:rFonts w:ascii="Times New Roman" w:hAnsi="Times New Roman"/>
      <w:shd w:val="clear" w:color="auto" w:fill="FFFFFF"/>
    </w:rPr>
  </w:style>
  <w:style w:type="paragraph" w:customStyle="1" w:styleId="22">
    <w:name w:val="Основной текст (2)"/>
    <w:basedOn w:val="a"/>
    <w:link w:val="21"/>
    <w:rsid w:val="0044786C"/>
    <w:pPr>
      <w:widowControl w:val="0"/>
      <w:shd w:val="clear" w:color="auto" w:fill="FFFFFF"/>
      <w:spacing w:before="480" w:after="480" w:line="341" w:lineRule="exact"/>
      <w:ind w:hanging="760"/>
      <w:jc w:val="both"/>
    </w:pPr>
    <w:rPr>
      <w:rFonts w:ascii="Times New Roman" w:hAnsi="Times New Roman"/>
      <w:sz w:val="20"/>
      <w:szCs w:val="20"/>
    </w:rPr>
  </w:style>
  <w:style w:type="character" w:customStyle="1" w:styleId="fontstyle01">
    <w:name w:val="fontstyle01"/>
    <w:rsid w:val="00AC7401"/>
    <w:rPr>
      <w:rFonts w:ascii="Times New Roman" w:hAnsi="Times New Roman" w:cs="Times New Roman" w:hint="default"/>
      <w:b w:val="0"/>
      <w:bCs w:val="0"/>
      <w:i w:val="0"/>
      <w:iCs w:val="0"/>
      <w:color w:val="000000"/>
      <w:sz w:val="26"/>
      <w:szCs w:val="26"/>
    </w:rPr>
  </w:style>
  <w:style w:type="paragraph" w:customStyle="1" w:styleId="11">
    <w:name w:val="Абзац списка1"/>
    <w:basedOn w:val="a"/>
    <w:rsid w:val="00F16AAB"/>
    <w:pPr>
      <w:ind w:left="720"/>
    </w:pPr>
    <w:rPr>
      <w:lang w:eastAsia="en-US"/>
    </w:rPr>
  </w:style>
</w:styles>
</file>

<file path=word/webSettings.xml><?xml version="1.0" encoding="utf-8"?>
<w:webSettings xmlns:r="http://schemas.openxmlformats.org/officeDocument/2006/relationships" xmlns:w="http://schemas.openxmlformats.org/wordprocessingml/2006/main">
  <w:divs>
    <w:div w:id="75057260">
      <w:bodyDiv w:val="1"/>
      <w:marLeft w:val="0"/>
      <w:marRight w:val="0"/>
      <w:marTop w:val="0"/>
      <w:marBottom w:val="0"/>
      <w:divBdr>
        <w:top w:val="none" w:sz="0" w:space="0" w:color="auto"/>
        <w:left w:val="none" w:sz="0" w:space="0" w:color="auto"/>
        <w:bottom w:val="none" w:sz="0" w:space="0" w:color="auto"/>
        <w:right w:val="none" w:sz="0" w:space="0" w:color="auto"/>
      </w:divBdr>
    </w:div>
    <w:div w:id="123891604">
      <w:bodyDiv w:val="1"/>
      <w:marLeft w:val="0"/>
      <w:marRight w:val="0"/>
      <w:marTop w:val="0"/>
      <w:marBottom w:val="0"/>
      <w:divBdr>
        <w:top w:val="none" w:sz="0" w:space="0" w:color="auto"/>
        <w:left w:val="none" w:sz="0" w:space="0" w:color="auto"/>
        <w:bottom w:val="none" w:sz="0" w:space="0" w:color="auto"/>
        <w:right w:val="none" w:sz="0" w:space="0" w:color="auto"/>
      </w:divBdr>
    </w:div>
    <w:div w:id="160506471">
      <w:bodyDiv w:val="1"/>
      <w:marLeft w:val="0"/>
      <w:marRight w:val="0"/>
      <w:marTop w:val="0"/>
      <w:marBottom w:val="0"/>
      <w:divBdr>
        <w:top w:val="none" w:sz="0" w:space="0" w:color="auto"/>
        <w:left w:val="none" w:sz="0" w:space="0" w:color="auto"/>
        <w:bottom w:val="none" w:sz="0" w:space="0" w:color="auto"/>
        <w:right w:val="none" w:sz="0" w:space="0" w:color="auto"/>
      </w:divBdr>
    </w:div>
    <w:div w:id="189074221">
      <w:bodyDiv w:val="1"/>
      <w:marLeft w:val="0"/>
      <w:marRight w:val="0"/>
      <w:marTop w:val="0"/>
      <w:marBottom w:val="0"/>
      <w:divBdr>
        <w:top w:val="none" w:sz="0" w:space="0" w:color="auto"/>
        <w:left w:val="none" w:sz="0" w:space="0" w:color="auto"/>
        <w:bottom w:val="none" w:sz="0" w:space="0" w:color="auto"/>
        <w:right w:val="none" w:sz="0" w:space="0" w:color="auto"/>
      </w:divBdr>
    </w:div>
    <w:div w:id="212234417">
      <w:bodyDiv w:val="1"/>
      <w:marLeft w:val="0"/>
      <w:marRight w:val="0"/>
      <w:marTop w:val="0"/>
      <w:marBottom w:val="0"/>
      <w:divBdr>
        <w:top w:val="none" w:sz="0" w:space="0" w:color="auto"/>
        <w:left w:val="none" w:sz="0" w:space="0" w:color="auto"/>
        <w:bottom w:val="none" w:sz="0" w:space="0" w:color="auto"/>
        <w:right w:val="none" w:sz="0" w:space="0" w:color="auto"/>
      </w:divBdr>
    </w:div>
    <w:div w:id="260989831">
      <w:bodyDiv w:val="1"/>
      <w:marLeft w:val="0"/>
      <w:marRight w:val="0"/>
      <w:marTop w:val="0"/>
      <w:marBottom w:val="0"/>
      <w:divBdr>
        <w:top w:val="none" w:sz="0" w:space="0" w:color="auto"/>
        <w:left w:val="none" w:sz="0" w:space="0" w:color="auto"/>
        <w:bottom w:val="none" w:sz="0" w:space="0" w:color="auto"/>
        <w:right w:val="none" w:sz="0" w:space="0" w:color="auto"/>
      </w:divBdr>
    </w:div>
    <w:div w:id="261493520">
      <w:bodyDiv w:val="1"/>
      <w:marLeft w:val="0"/>
      <w:marRight w:val="0"/>
      <w:marTop w:val="0"/>
      <w:marBottom w:val="0"/>
      <w:divBdr>
        <w:top w:val="none" w:sz="0" w:space="0" w:color="auto"/>
        <w:left w:val="none" w:sz="0" w:space="0" w:color="auto"/>
        <w:bottom w:val="none" w:sz="0" w:space="0" w:color="auto"/>
        <w:right w:val="none" w:sz="0" w:space="0" w:color="auto"/>
      </w:divBdr>
    </w:div>
    <w:div w:id="408695441">
      <w:bodyDiv w:val="1"/>
      <w:marLeft w:val="0"/>
      <w:marRight w:val="0"/>
      <w:marTop w:val="0"/>
      <w:marBottom w:val="0"/>
      <w:divBdr>
        <w:top w:val="none" w:sz="0" w:space="0" w:color="auto"/>
        <w:left w:val="none" w:sz="0" w:space="0" w:color="auto"/>
        <w:bottom w:val="none" w:sz="0" w:space="0" w:color="auto"/>
        <w:right w:val="none" w:sz="0" w:space="0" w:color="auto"/>
      </w:divBdr>
    </w:div>
    <w:div w:id="578833283">
      <w:bodyDiv w:val="1"/>
      <w:marLeft w:val="0"/>
      <w:marRight w:val="0"/>
      <w:marTop w:val="0"/>
      <w:marBottom w:val="0"/>
      <w:divBdr>
        <w:top w:val="none" w:sz="0" w:space="0" w:color="auto"/>
        <w:left w:val="none" w:sz="0" w:space="0" w:color="auto"/>
        <w:bottom w:val="none" w:sz="0" w:space="0" w:color="auto"/>
        <w:right w:val="none" w:sz="0" w:space="0" w:color="auto"/>
      </w:divBdr>
    </w:div>
    <w:div w:id="619459657">
      <w:bodyDiv w:val="1"/>
      <w:marLeft w:val="0"/>
      <w:marRight w:val="0"/>
      <w:marTop w:val="0"/>
      <w:marBottom w:val="0"/>
      <w:divBdr>
        <w:top w:val="none" w:sz="0" w:space="0" w:color="auto"/>
        <w:left w:val="none" w:sz="0" w:space="0" w:color="auto"/>
        <w:bottom w:val="none" w:sz="0" w:space="0" w:color="auto"/>
        <w:right w:val="none" w:sz="0" w:space="0" w:color="auto"/>
      </w:divBdr>
    </w:div>
    <w:div w:id="649140772">
      <w:bodyDiv w:val="1"/>
      <w:marLeft w:val="0"/>
      <w:marRight w:val="0"/>
      <w:marTop w:val="0"/>
      <w:marBottom w:val="0"/>
      <w:divBdr>
        <w:top w:val="none" w:sz="0" w:space="0" w:color="auto"/>
        <w:left w:val="none" w:sz="0" w:space="0" w:color="auto"/>
        <w:bottom w:val="none" w:sz="0" w:space="0" w:color="auto"/>
        <w:right w:val="none" w:sz="0" w:space="0" w:color="auto"/>
      </w:divBdr>
    </w:div>
    <w:div w:id="654650969">
      <w:bodyDiv w:val="1"/>
      <w:marLeft w:val="0"/>
      <w:marRight w:val="0"/>
      <w:marTop w:val="0"/>
      <w:marBottom w:val="0"/>
      <w:divBdr>
        <w:top w:val="none" w:sz="0" w:space="0" w:color="auto"/>
        <w:left w:val="none" w:sz="0" w:space="0" w:color="auto"/>
        <w:bottom w:val="none" w:sz="0" w:space="0" w:color="auto"/>
        <w:right w:val="none" w:sz="0" w:space="0" w:color="auto"/>
      </w:divBdr>
    </w:div>
    <w:div w:id="655568138">
      <w:bodyDiv w:val="1"/>
      <w:marLeft w:val="0"/>
      <w:marRight w:val="0"/>
      <w:marTop w:val="0"/>
      <w:marBottom w:val="0"/>
      <w:divBdr>
        <w:top w:val="none" w:sz="0" w:space="0" w:color="auto"/>
        <w:left w:val="none" w:sz="0" w:space="0" w:color="auto"/>
        <w:bottom w:val="none" w:sz="0" w:space="0" w:color="auto"/>
        <w:right w:val="none" w:sz="0" w:space="0" w:color="auto"/>
      </w:divBdr>
    </w:div>
    <w:div w:id="711996133">
      <w:bodyDiv w:val="1"/>
      <w:marLeft w:val="0"/>
      <w:marRight w:val="0"/>
      <w:marTop w:val="0"/>
      <w:marBottom w:val="0"/>
      <w:divBdr>
        <w:top w:val="none" w:sz="0" w:space="0" w:color="auto"/>
        <w:left w:val="none" w:sz="0" w:space="0" w:color="auto"/>
        <w:bottom w:val="none" w:sz="0" w:space="0" w:color="auto"/>
        <w:right w:val="none" w:sz="0" w:space="0" w:color="auto"/>
      </w:divBdr>
    </w:div>
    <w:div w:id="744689174">
      <w:bodyDiv w:val="1"/>
      <w:marLeft w:val="0"/>
      <w:marRight w:val="0"/>
      <w:marTop w:val="0"/>
      <w:marBottom w:val="0"/>
      <w:divBdr>
        <w:top w:val="none" w:sz="0" w:space="0" w:color="auto"/>
        <w:left w:val="none" w:sz="0" w:space="0" w:color="auto"/>
        <w:bottom w:val="none" w:sz="0" w:space="0" w:color="auto"/>
        <w:right w:val="none" w:sz="0" w:space="0" w:color="auto"/>
      </w:divBdr>
    </w:div>
    <w:div w:id="816997841">
      <w:bodyDiv w:val="1"/>
      <w:marLeft w:val="0"/>
      <w:marRight w:val="0"/>
      <w:marTop w:val="0"/>
      <w:marBottom w:val="0"/>
      <w:divBdr>
        <w:top w:val="none" w:sz="0" w:space="0" w:color="auto"/>
        <w:left w:val="none" w:sz="0" w:space="0" w:color="auto"/>
        <w:bottom w:val="none" w:sz="0" w:space="0" w:color="auto"/>
        <w:right w:val="none" w:sz="0" w:space="0" w:color="auto"/>
      </w:divBdr>
    </w:div>
    <w:div w:id="920217387">
      <w:bodyDiv w:val="1"/>
      <w:marLeft w:val="0"/>
      <w:marRight w:val="0"/>
      <w:marTop w:val="0"/>
      <w:marBottom w:val="0"/>
      <w:divBdr>
        <w:top w:val="none" w:sz="0" w:space="0" w:color="auto"/>
        <w:left w:val="none" w:sz="0" w:space="0" w:color="auto"/>
        <w:bottom w:val="none" w:sz="0" w:space="0" w:color="auto"/>
        <w:right w:val="none" w:sz="0" w:space="0" w:color="auto"/>
      </w:divBdr>
    </w:div>
    <w:div w:id="953252688">
      <w:bodyDiv w:val="1"/>
      <w:marLeft w:val="0"/>
      <w:marRight w:val="0"/>
      <w:marTop w:val="0"/>
      <w:marBottom w:val="0"/>
      <w:divBdr>
        <w:top w:val="none" w:sz="0" w:space="0" w:color="auto"/>
        <w:left w:val="none" w:sz="0" w:space="0" w:color="auto"/>
        <w:bottom w:val="none" w:sz="0" w:space="0" w:color="auto"/>
        <w:right w:val="none" w:sz="0" w:space="0" w:color="auto"/>
      </w:divBdr>
    </w:div>
    <w:div w:id="966010842">
      <w:bodyDiv w:val="1"/>
      <w:marLeft w:val="0"/>
      <w:marRight w:val="0"/>
      <w:marTop w:val="0"/>
      <w:marBottom w:val="0"/>
      <w:divBdr>
        <w:top w:val="none" w:sz="0" w:space="0" w:color="auto"/>
        <w:left w:val="none" w:sz="0" w:space="0" w:color="auto"/>
        <w:bottom w:val="none" w:sz="0" w:space="0" w:color="auto"/>
        <w:right w:val="none" w:sz="0" w:space="0" w:color="auto"/>
      </w:divBdr>
    </w:div>
    <w:div w:id="1167331314">
      <w:bodyDiv w:val="1"/>
      <w:marLeft w:val="0"/>
      <w:marRight w:val="0"/>
      <w:marTop w:val="0"/>
      <w:marBottom w:val="0"/>
      <w:divBdr>
        <w:top w:val="none" w:sz="0" w:space="0" w:color="auto"/>
        <w:left w:val="none" w:sz="0" w:space="0" w:color="auto"/>
        <w:bottom w:val="none" w:sz="0" w:space="0" w:color="auto"/>
        <w:right w:val="none" w:sz="0" w:space="0" w:color="auto"/>
      </w:divBdr>
    </w:div>
    <w:div w:id="1203446869">
      <w:bodyDiv w:val="1"/>
      <w:marLeft w:val="0"/>
      <w:marRight w:val="0"/>
      <w:marTop w:val="0"/>
      <w:marBottom w:val="0"/>
      <w:divBdr>
        <w:top w:val="none" w:sz="0" w:space="0" w:color="auto"/>
        <w:left w:val="none" w:sz="0" w:space="0" w:color="auto"/>
        <w:bottom w:val="none" w:sz="0" w:space="0" w:color="auto"/>
        <w:right w:val="none" w:sz="0" w:space="0" w:color="auto"/>
      </w:divBdr>
    </w:div>
    <w:div w:id="1288927309">
      <w:bodyDiv w:val="1"/>
      <w:marLeft w:val="0"/>
      <w:marRight w:val="0"/>
      <w:marTop w:val="0"/>
      <w:marBottom w:val="0"/>
      <w:divBdr>
        <w:top w:val="none" w:sz="0" w:space="0" w:color="auto"/>
        <w:left w:val="none" w:sz="0" w:space="0" w:color="auto"/>
        <w:bottom w:val="none" w:sz="0" w:space="0" w:color="auto"/>
        <w:right w:val="none" w:sz="0" w:space="0" w:color="auto"/>
      </w:divBdr>
    </w:div>
    <w:div w:id="1316955055">
      <w:bodyDiv w:val="1"/>
      <w:marLeft w:val="0"/>
      <w:marRight w:val="0"/>
      <w:marTop w:val="0"/>
      <w:marBottom w:val="0"/>
      <w:divBdr>
        <w:top w:val="none" w:sz="0" w:space="0" w:color="auto"/>
        <w:left w:val="none" w:sz="0" w:space="0" w:color="auto"/>
        <w:bottom w:val="none" w:sz="0" w:space="0" w:color="auto"/>
        <w:right w:val="none" w:sz="0" w:space="0" w:color="auto"/>
      </w:divBdr>
    </w:div>
    <w:div w:id="1378891595">
      <w:bodyDiv w:val="1"/>
      <w:marLeft w:val="0"/>
      <w:marRight w:val="0"/>
      <w:marTop w:val="0"/>
      <w:marBottom w:val="0"/>
      <w:divBdr>
        <w:top w:val="none" w:sz="0" w:space="0" w:color="auto"/>
        <w:left w:val="none" w:sz="0" w:space="0" w:color="auto"/>
        <w:bottom w:val="none" w:sz="0" w:space="0" w:color="auto"/>
        <w:right w:val="none" w:sz="0" w:space="0" w:color="auto"/>
      </w:divBdr>
    </w:div>
    <w:div w:id="1429619982">
      <w:bodyDiv w:val="1"/>
      <w:marLeft w:val="0"/>
      <w:marRight w:val="0"/>
      <w:marTop w:val="0"/>
      <w:marBottom w:val="0"/>
      <w:divBdr>
        <w:top w:val="none" w:sz="0" w:space="0" w:color="auto"/>
        <w:left w:val="none" w:sz="0" w:space="0" w:color="auto"/>
        <w:bottom w:val="none" w:sz="0" w:space="0" w:color="auto"/>
        <w:right w:val="none" w:sz="0" w:space="0" w:color="auto"/>
      </w:divBdr>
    </w:div>
    <w:div w:id="1458991880">
      <w:bodyDiv w:val="1"/>
      <w:marLeft w:val="0"/>
      <w:marRight w:val="0"/>
      <w:marTop w:val="0"/>
      <w:marBottom w:val="0"/>
      <w:divBdr>
        <w:top w:val="none" w:sz="0" w:space="0" w:color="auto"/>
        <w:left w:val="none" w:sz="0" w:space="0" w:color="auto"/>
        <w:bottom w:val="none" w:sz="0" w:space="0" w:color="auto"/>
        <w:right w:val="none" w:sz="0" w:space="0" w:color="auto"/>
      </w:divBdr>
    </w:div>
    <w:div w:id="1461729716">
      <w:bodyDiv w:val="1"/>
      <w:marLeft w:val="0"/>
      <w:marRight w:val="0"/>
      <w:marTop w:val="0"/>
      <w:marBottom w:val="0"/>
      <w:divBdr>
        <w:top w:val="none" w:sz="0" w:space="0" w:color="auto"/>
        <w:left w:val="none" w:sz="0" w:space="0" w:color="auto"/>
        <w:bottom w:val="none" w:sz="0" w:space="0" w:color="auto"/>
        <w:right w:val="none" w:sz="0" w:space="0" w:color="auto"/>
      </w:divBdr>
    </w:div>
    <w:div w:id="1525827113">
      <w:bodyDiv w:val="1"/>
      <w:marLeft w:val="0"/>
      <w:marRight w:val="0"/>
      <w:marTop w:val="0"/>
      <w:marBottom w:val="0"/>
      <w:divBdr>
        <w:top w:val="none" w:sz="0" w:space="0" w:color="auto"/>
        <w:left w:val="none" w:sz="0" w:space="0" w:color="auto"/>
        <w:bottom w:val="none" w:sz="0" w:space="0" w:color="auto"/>
        <w:right w:val="none" w:sz="0" w:space="0" w:color="auto"/>
      </w:divBdr>
    </w:div>
    <w:div w:id="1555696304">
      <w:bodyDiv w:val="1"/>
      <w:marLeft w:val="0"/>
      <w:marRight w:val="0"/>
      <w:marTop w:val="0"/>
      <w:marBottom w:val="0"/>
      <w:divBdr>
        <w:top w:val="none" w:sz="0" w:space="0" w:color="auto"/>
        <w:left w:val="none" w:sz="0" w:space="0" w:color="auto"/>
        <w:bottom w:val="none" w:sz="0" w:space="0" w:color="auto"/>
        <w:right w:val="none" w:sz="0" w:space="0" w:color="auto"/>
      </w:divBdr>
    </w:div>
    <w:div w:id="1564873601">
      <w:bodyDiv w:val="1"/>
      <w:marLeft w:val="0"/>
      <w:marRight w:val="0"/>
      <w:marTop w:val="0"/>
      <w:marBottom w:val="0"/>
      <w:divBdr>
        <w:top w:val="none" w:sz="0" w:space="0" w:color="auto"/>
        <w:left w:val="none" w:sz="0" w:space="0" w:color="auto"/>
        <w:bottom w:val="none" w:sz="0" w:space="0" w:color="auto"/>
        <w:right w:val="none" w:sz="0" w:space="0" w:color="auto"/>
      </w:divBdr>
    </w:div>
    <w:div w:id="1675302410">
      <w:bodyDiv w:val="1"/>
      <w:marLeft w:val="0"/>
      <w:marRight w:val="0"/>
      <w:marTop w:val="0"/>
      <w:marBottom w:val="0"/>
      <w:divBdr>
        <w:top w:val="none" w:sz="0" w:space="0" w:color="auto"/>
        <w:left w:val="none" w:sz="0" w:space="0" w:color="auto"/>
        <w:bottom w:val="none" w:sz="0" w:space="0" w:color="auto"/>
        <w:right w:val="none" w:sz="0" w:space="0" w:color="auto"/>
      </w:divBdr>
    </w:div>
    <w:div w:id="1684673665">
      <w:bodyDiv w:val="1"/>
      <w:marLeft w:val="0"/>
      <w:marRight w:val="0"/>
      <w:marTop w:val="0"/>
      <w:marBottom w:val="0"/>
      <w:divBdr>
        <w:top w:val="none" w:sz="0" w:space="0" w:color="auto"/>
        <w:left w:val="none" w:sz="0" w:space="0" w:color="auto"/>
        <w:bottom w:val="none" w:sz="0" w:space="0" w:color="auto"/>
        <w:right w:val="none" w:sz="0" w:space="0" w:color="auto"/>
      </w:divBdr>
    </w:div>
    <w:div w:id="1751730384">
      <w:bodyDiv w:val="1"/>
      <w:marLeft w:val="0"/>
      <w:marRight w:val="0"/>
      <w:marTop w:val="0"/>
      <w:marBottom w:val="0"/>
      <w:divBdr>
        <w:top w:val="none" w:sz="0" w:space="0" w:color="auto"/>
        <w:left w:val="none" w:sz="0" w:space="0" w:color="auto"/>
        <w:bottom w:val="none" w:sz="0" w:space="0" w:color="auto"/>
        <w:right w:val="none" w:sz="0" w:space="0" w:color="auto"/>
      </w:divBdr>
    </w:div>
    <w:div w:id="1853685914">
      <w:bodyDiv w:val="1"/>
      <w:marLeft w:val="0"/>
      <w:marRight w:val="0"/>
      <w:marTop w:val="0"/>
      <w:marBottom w:val="0"/>
      <w:divBdr>
        <w:top w:val="none" w:sz="0" w:space="0" w:color="auto"/>
        <w:left w:val="none" w:sz="0" w:space="0" w:color="auto"/>
        <w:bottom w:val="none" w:sz="0" w:space="0" w:color="auto"/>
        <w:right w:val="none" w:sz="0" w:space="0" w:color="auto"/>
      </w:divBdr>
    </w:div>
    <w:div w:id="1857039172">
      <w:bodyDiv w:val="1"/>
      <w:marLeft w:val="0"/>
      <w:marRight w:val="0"/>
      <w:marTop w:val="0"/>
      <w:marBottom w:val="0"/>
      <w:divBdr>
        <w:top w:val="none" w:sz="0" w:space="0" w:color="auto"/>
        <w:left w:val="none" w:sz="0" w:space="0" w:color="auto"/>
        <w:bottom w:val="none" w:sz="0" w:space="0" w:color="auto"/>
        <w:right w:val="none" w:sz="0" w:space="0" w:color="auto"/>
      </w:divBdr>
    </w:div>
    <w:div w:id="1880898075">
      <w:bodyDiv w:val="1"/>
      <w:marLeft w:val="0"/>
      <w:marRight w:val="0"/>
      <w:marTop w:val="0"/>
      <w:marBottom w:val="0"/>
      <w:divBdr>
        <w:top w:val="none" w:sz="0" w:space="0" w:color="auto"/>
        <w:left w:val="none" w:sz="0" w:space="0" w:color="auto"/>
        <w:bottom w:val="none" w:sz="0" w:space="0" w:color="auto"/>
        <w:right w:val="none" w:sz="0" w:space="0" w:color="auto"/>
      </w:divBdr>
    </w:div>
    <w:div w:id="1914313374">
      <w:bodyDiv w:val="1"/>
      <w:marLeft w:val="0"/>
      <w:marRight w:val="0"/>
      <w:marTop w:val="0"/>
      <w:marBottom w:val="0"/>
      <w:divBdr>
        <w:top w:val="none" w:sz="0" w:space="0" w:color="auto"/>
        <w:left w:val="none" w:sz="0" w:space="0" w:color="auto"/>
        <w:bottom w:val="none" w:sz="0" w:space="0" w:color="auto"/>
        <w:right w:val="none" w:sz="0" w:space="0" w:color="auto"/>
      </w:divBdr>
    </w:div>
    <w:div w:id="1929265770">
      <w:bodyDiv w:val="1"/>
      <w:marLeft w:val="0"/>
      <w:marRight w:val="0"/>
      <w:marTop w:val="0"/>
      <w:marBottom w:val="0"/>
      <w:divBdr>
        <w:top w:val="none" w:sz="0" w:space="0" w:color="auto"/>
        <w:left w:val="none" w:sz="0" w:space="0" w:color="auto"/>
        <w:bottom w:val="none" w:sz="0" w:space="0" w:color="auto"/>
        <w:right w:val="none" w:sz="0" w:space="0" w:color="auto"/>
      </w:divBdr>
    </w:div>
    <w:div w:id="1935018586">
      <w:bodyDiv w:val="1"/>
      <w:marLeft w:val="0"/>
      <w:marRight w:val="0"/>
      <w:marTop w:val="0"/>
      <w:marBottom w:val="0"/>
      <w:divBdr>
        <w:top w:val="none" w:sz="0" w:space="0" w:color="auto"/>
        <w:left w:val="none" w:sz="0" w:space="0" w:color="auto"/>
        <w:bottom w:val="none" w:sz="0" w:space="0" w:color="auto"/>
        <w:right w:val="none" w:sz="0" w:space="0" w:color="auto"/>
      </w:divBdr>
    </w:div>
    <w:div w:id="21375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3AEBE-F7EA-45D9-9220-182E6201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2732</Words>
  <Characters>15578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БРЦОКО</Company>
  <LinksUpToDate>false</LinksUpToDate>
  <CharactersWithSpaces>18274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РЦОИ3</dc:creator>
  <cp:lastModifiedBy>User</cp:lastModifiedBy>
  <cp:revision>3</cp:revision>
  <cp:lastPrinted>2022-10-20T06:33:00Z</cp:lastPrinted>
  <dcterms:created xsi:type="dcterms:W3CDTF">2022-10-07T11:41:00Z</dcterms:created>
  <dcterms:modified xsi:type="dcterms:W3CDTF">2022-10-20T06:34:00Z</dcterms:modified>
</cp:coreProperties>
</file>